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F6" w:rsidRDefault="00E430F6">
      <w:pPr>
        <w:autoSpaceDE w:val="0"/>
        <w:autoSpaceDN w:val="0"/>
        <w:spacing w:after="78" w:line="220" w:lineRule="exact"/>
        <w:rPr>
          <w:lang w:val="ru-RU"/>
        </w:rPr>
      </w:pPr>
    </w:p>
    <w:p w:rsidR="00FC156A" w:rsidRDefault="00FC156A">
      <w:pPr>
        <w:autoSpaceDE w:val="0"/>
        <w:autoSpaceDN w:val="0"/>
        <w:spacing w:after="78" w:line="220" w:lineRule="exact"/>
        <w:rPr>
          <w:lang w:val="ru-RU"/>
        </w:rPr>
      </w:pPr>
    </w:p>
    <w:p w:rsidR="00FC156A" w:rsidRDefault="00FC156A">
      <w:pPr>
        <w:autoSpaceDE w:val="0"/>
        <w:autoSpaceDN w:val="0"/>
        <w:spacing w:after="78" w:line="220" w:lineRule="exact"/>
        <w:rPr>
          <w:lang w:val="ru-RU"/>
        </w:rPr>
      </w:pPr>
    </w:p>
    <w:p w:rsidR="00FC156A" w:rsidRDefault="00FC156A">
      <w:pPr>
        <w:autoSpaceDE w:val="0"/>
        <w:autoSpaceDN w:val="0"/>
        <w:spacing w:after="78" w:line="220" w:lineRule="exact"/>
        <w:rPr>
          <w:lang w:val="ru-RU"/>
        </w:rPr>
      </w:pPr>
    </w:p>
    <w:p w:rsidR="00FC156A" w:rsidRDefault="00FC156A">
      <w:pPr>
        <w:autoSpaceDE w:val="0"/>
        <w:autoSpaceDN w:val="0"/>
        <w:spacing w:after="78" w:line="220" w:lineRule="exact"/>
        <w:rPr>
          <w:lang w:val="ru-RU"/>
        </w:rPr>
      </w:pPr>
    </w:p>
    <w:p w:rsidR="00FC156A" w:rsidRDefault="00FC156A">
      <w:pPr>
        <w:autoSpaceDE w:val="0"/>
        <w:autoSpaceDN w:val="0"/>
        <w:spacing w:after="78" w:line="220" w:lineRule="exact"/>
        <w:rPr>
          <w:lang w:val="ru-RU"/>
        </w:rPr>
      </w:pPr>
    </w:p>
    <w:p w:rsidR="00FC156A" w:rsidRDefault="00FC156A">
      <w:pPr>
        <w:autoSpaceDE w:val="0"/>
        <w:autoSpaceDN w:val="0"/>
        <w:spacing w:after="78" w:line="220" w:lineRule="exact"/>
        <w:rPr>
          <w:lang w:val="ru-RU"/>
        </w:rPr>
      </w:pPr>
    </w:p>
    <w:p w:rsidR="00FC156A" w:rsidRDefault="00FC156A">
      <w:pPr>
        <w:autoSpaceDE w:val="0"/>
        <w:autoSpaceDN w:val="0"/>
        <w:spacing w:after="78" w:line="220" w:lineRule="exact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-6284595</wp:posOffset>
            </wp:positionV>
            <wp:extent cx="5727700" cy="8093710"/>
            <wp:effectExtent l="0" t="0" r="6350" b="2540"/>
            <wp:wrapThrough wrapText="bothSides">
              <wp:wrapPolygon edited="0">
                <wp:start x="0" y="0"/>
                <wp:lineTo x="0" y="21556"/>
                <wp:lineTo x="21552" y="21556"/>
                <wp:lineTo x="21552" y="0"/>
                <wp:lineTo x="0" y="0"/>
              </wp:wrapPolygon>
            </wp:wrapThrough>
            <wp:docPr id="1" name="Рисунок 1" descr="C:\Users\Любовецкая Надежда\Documents\РП 5 классы 2022-2023\родная литера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ецкая Надежда\Documents\РП 5 классы 2022-2023\родная литератур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56A" w:rsidRDefault="00FC156A">
      <w:pPr>
        <w:autoSpaceDE w:val="0"/>
        <w:autoSpaceDN w:val="0"/>
        <w:spacing w:after="78" w:line="220" w:lineRule="exact"/>
        <w:rPr>
          <w:lang w:val="ru-RU"/>
        </w:rPr>
      </w:pPr>
      <w:bookmarkStart w:id="0" w:name="_GoBack"/>
      <w:bookmarkEnd w:id="0"/>
    </w:p>
    <w:p w:rsidR="00FC156A" w:rsidRPr="00FC156A" w:rsidRDefault="00FC156A">
      <w:pPr>
        <w:autoSpaceDE w:val="0"/>
        <w:autoSpaceDN w:val="0"/>
        <w:spacing w:after="78" w:line="220" w:lineRule="exact"/>
        <w:rPr>
          <w:lang w:val="ru-RU"/>
        </w:rPr>
      </w:pPr>
    </w:p>
    <w:p w:rsidR="00E430F6" w:rsidRPr="00961039" w:rsidRDefault="00FA0DD6" w:rsidP="00CF728A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961039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E430F6" w:rsidRPr="00961039" w:rsidRDefault="00FA0DD6">
      <w:pPr>
        <w:autoSpaceDE w:val="0"/>
        <w:autoSpaceDN w:val="0"/>
        <w:spacing w:before="670" w:after="0" w:line="230" w:lineRule="auto"/>
        <w:ind w:right="3088"/>
        <w:jc w:val="right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Кузбасса</w:t>
      </w:r>
    </w:p>
    <w:p w:rsidR="00E430F6" w:rsidRDefault="00FA0DD6">
      <w:pPr>
        <w:autoSpaceDE w:val="0"/>
        <w:autoSpaceDN w:val="0"/>
        <w:spacing w:before="670" w:after="1376" w:line="230" w:lineRule="auto"/>
        <w:ind w:right="2296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ТСШ № 1 им. Героя Кузбасса </w:t>
      </w:r>
      <w:proofErr w:type="spellStart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Н.И.Масалова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92"/>
        <w:gridCol w:w="3639"/>
        <w:gridCol w:w="3374"/>
      </w:tblGrid>
      <w:tr w:rsidR="00496497" w:rsidTr="0071523A">
        <w:trPr>
          <w:trHeight w:hRule="exact" w:val="389"/>
        </w:trPr>
        <w:tc>
          <w:tcPr>
            <w:tcW w:w="3092" w:type="dxa"/>
            <w:tcMar>
              <w:left w:w="0" w:type="dxa"/>
              <w:right w:w="0" w:type="dxa"/>
            </w:tcMar>
          </w:tcPr>
          <w:p w:rsidR="00496497" w:rsidRPr="00092DCB" w:rsidRDefault="00496497" w:rsidP="0071523A">
            <w:pPr>
              <w:autoSpaceDE w:val="0"/>
              <w:autoSpaceDN w:val="0"/>
              <w:spacing w:before="48" w:after="0" w:line="230" w:lineRule="auto"/>
              <w:rPr>
                <w:b/>
              </w:rPr>
            </w:pPr>
            <w:r w:rsidRPr="00092DCB"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639" w:type="dxa"/>
            <w:tcMar>
              <w:left w:w="0" w:type="dxa"/>
              <w:right w:w="0" w:type="dxa"/>
            </w:tcMar>
          </w:tcPr>
          <w:p w:rsidR="00496497" w:rsidRPr="00092DCB" w:rsidRDefault="00496497" w:rsidP="0071523A">
            <w:pPr>
              <w:autoSpaceDE w:val="0"/>
              <w:autoSpaceDN w:val="0"/>
              <w:spacing w:before="48" w:after="0" w:line="230" w:lineRule="auto"/>
              <w:ind w:left="476"/>
              <w:rPr>
                <w:b/>
              </w:rPr>
            </w:pPr>
            <w:r w:rsidRPr="00092DCB"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74" w:type="dxa"/>
            <w:tcMar>
              <w:left w:w="0" w:type="dxa"/>
              <w:right w:w="0" w:type="dxa"/>
            </w:tcMar>
          </w:tcPr>
          <w:p w:rsidR="00496497" w:rsidRPr="00092DCB" w:rsidRDefault="00496497" w:rsidP="0071523A">
            <w:pPr>
              <w:autoSpaceDE w:val="0"/>
              <w:autoSpaceDN w:val="0"/>
              <w:spacing w:before="48" w:after="0" w:line="230" w:lineRule="auto"/>
              <w:rPr>
                <w:b/>
              </w:rPr>
            </w:pPr>
            <w:r w:rsidRPr="00092DCB"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</w:rPr>
              <w:t>УТВЕРЖДЕНО</w:t>
            </w:r>
          </w:p>
        </w:tc>
      </w:tr>
      <w:tr w:rsidR="00496497" w:rsidRPr="00092DCB" w:rsidTr="0071523A">
        <w:trPr>
          <w:trHeight w:hRule="exact" w:val="284"/>
        </w:trPr>
        <w:tc>
          <w:tcPr>
            <w:tcW w:w="3092" w:type="dxa"/>
            <w:tcMar>
              <w:left w:w="0" w:type="dxa"/>
              <w:right w:w="0" w:type="dxa"/>
            </w:tcMar>
          </w:tcPr>
          <w:p w:rsidR="00496497" w:rsidRPr="00092DCB" w:rsidRDefault="00496497" w:rsidP="0071523A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  <w:r>
              <w:rPr>
                <w:lang w:val="ru-RU"/>
              </w:rPr>
              <w:t>на заседании М/О</w:t>
            </w:r>
          </w:p>
        </w:tc>
        <w:tc>
          <w:tcPr>
            <w:tcW w:w="3639" w:type="dxa"/>
            <w:tcMar>
              <w:left w:w="0" w:type="dxa"/>
              <w:right w:w="0" w:type="dxa"/>
            </w:tcMar>
          </w:tcPr>
          <w:p w:rsidR="00496497" w:rsidRDefault="00496497" w:rsidP="0071523A">
            <w:pPr>
              <w:autoSpaceDE w:val="0"/>
              <w:autoSpaceDN w:val="0"/>
              <w:spacing w:after="0" w:line="230" w:lineRule="auto"/>
              <w:ind w:left="476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на педагогическом совете</w:t>
            </w:r>
          </w:p>
          <w:p w:rsidR="00496497" w:rsidRDefault="00496497" w:rsidP="0071523A">
            <w:pPr>
              <w:autoSpaceDE w:val="0"/>
              <w:autoSpaceDN w:val="0"/>
              <w:spacing w:after="0" w:line="230" w:lineRule="auto"/>
              <w:ind w:left="476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с</w:t>
            </w:r>
          </w:p>
          <w:p w:rsidR="00496497" w:rsidRDefault="00496497" w:rsidP="0071523A">
            <w:pPr>
              <w:autoSpaceDE w:val="0"/>
              <w:autoSpaceDN w:val="0"/>
              <w:spacing w:after="0" w:line="230" w:lineRule="auto"/>
              <w:ind w:left="476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</w:p>
          <w:p w:rsidR="00496497" w:rsidRPr="00092DCB" w:rsidRDefault="00496497" w:rsidP="0071523A">
            <w:pPr>
              <w:autoSpaceDE w:val="0"/>
              <w:autoSpaceDN w:val="0"/>
              <w:spacing w:after="0" w:line="230" w:lineRule="auto"/>
              <w:ind w:left="4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совете</w:t>
            </w:r>
            <w:proofErr w:type="gramEnd"/>
          </w:p>
        </w:tc>
        <w:tc>
          <w:tcPr>
            <w:tcW w:w="3374" w:type="dxa"/>
            <w:tcMar>
              <w:left w:w="0" w:type="dxa"/>
              <w:right w:w="0" w:type="dxa"/>
            </w:tcMar>
          </w:tcPr>
          <w:p w:rsidR="00496497" w:rsidRDefault="00496497" w:rsidP="0071523A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  <w:r w:rsidRPr="00092DC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Директор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МБОУ ТСШ №1</w:t>
            </w:r>
          </w:p>
          <w:p w:rsidR="00496497" w:rsidRPr="00092DCB" w:rsidRDefault="00496497" w:rsidP="0071523A">
            <w:pPr>
              <w:autoSpaceDE w:val="0"/>
              <w:autoSpaceDN w:val="0"/>
              <w:spacing w:after="0" w:line="230" w:lineRule="auto"/>
              <w:ind w:left="412"/>
              <w:rPr>
                <w:lang w:val="ru-RU"/>
              </w:rPr>
            </w:pPr>
          </w:p>
        </w:tc>
      </w:tr>
      <w:tr w:rsidR="00496497" w:rsidRPr="00FC156A" w:rsidTr="0071523A">
        <w:trPr>
          <w:trHeight w:hRule="exact" w:val="295"/>
        </w:trPr>
        <w:tc>
          <w:tcPr>
            <w:tcW w:w="3092" w:type="dxa"/>
            <w:tcMar>
              <w:left w:w="0" w:type="dxa"/>
              <w:right w:w="0" w:type="dxa"/>
            </w:tcMar>
          </w:tcPr>
          <w:p w:rsidR="00496497" w:rsidRDefault="00496497" w:rsidP="0071523A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  <w:tc>
          <w:tcPr>
            <w:tcW w:w="3639" w:type="dxa"/>
            <w:vMerge w:val="restart"/>
            <w:tcMar>
              <w:left w:w="0" w:type="dxa"/>
              <w:right w:w="0" w:type="dxa"/>
            </w:tcMar>
          </w:tcPr>
          <w:p w:rsidR="00496497" w:rsidRDefault="00496497" w:rsidP="0071523A">
            <w:pPr>
              <w:autoSpaceDE w:val="0"/>
              <w:autoSpaceDN w:val="0"/>
              <w:spacing w:after="0" w:line="240" w:lineRule="auto"/>
              <w:ind w:left="476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№13</w:t>
            </w:r>
          </w:p>
          <w:p w:rsidR="00496497" w:rsidRPr="00092DCB" w:rsidRDefault="00496497" w:rsidP="0071523A">
            <w:pPr>
              <w:autoSpaceDE w:val="0"/>
              <w:autoSpaceDN w:val="0"/>
              <w:spacing w:after="0" w:line="240" w:lineRule="auto"/>
              <w:ind w:left="476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"29"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2022 г.</w:t>
            </w:r>
          </w:p>
        </w:tc>
        <w:tc>
          <w:tcPr>
            <w:tcW w:w="3374" w:type="dxa"/>
            <w:vMerge w:val="restart"/>
            <w:tcMar>
              <w:left w:w="0" w:type="dxa"/>
              <w:right w:w="0" w:type="dxa"/>
            </w:tcMar>
          </w:tcPr>
          <w:p w:rsidR="00496497" w:rsidRDefault="00496497" w:rsidP="0071523A">
            <w:pPr>
              <w:autoSpaceDE w:val="0"/>
              <w:autoSpaceDN w:val="0"/>
              <w:spacing w:after="0" w:line="240" w:lineRule="auto"/>
              <w:ind w:left="41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Им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ероя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Кузбасса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Н.И.Масалова</w:t>
            </w:r>
            <w:proofErr w:type="spellEnd"/>
          </w:p>
          <w:p w:rsidR="00496497" w:rsidRDefault="00496497" w:rsidP="0071523A">
            <w:pPr>
              <w:autoSpaceDE w:val="0"/>
              <w:autoSpaceDN w:val="0"/>
              <w:spacing w:after="0" w:line="240" w:lineRule="auto"/>
              <w:ind w:left="41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Е.А.Суханов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___________________ </w:t>
            </w:r>
          </w:p>
          <w:p w:rsidR="00496497" w:rsidRPr="00092DCB" w:rsidRDefault="00496497" w:rsidP="0071523A">
            <w:pPr>
              <w:autoSpaceDE w:val="0"/>
              <w:autoSpaceDN w:val="0"/>
              <w:spacing w:after="0" w:line="240" w:lineRule="auto"/>
              <w:ind w:left="41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  <w:r w:rsidRPr="00496497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Приказ №137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от 29.08.2022г.</w:t>
            </w:r>
          </w:p>
          <w:p w:rsidR="00496497" w:rsidRPr="00092DCB" w:rsidRDefault="00496497" w:rsidP="0071523A">
            <w:pPr>
              <w:autoSpaceDE w:val="0"/>
              <w:autoSpaceDN w:val="0"/>
              <w:spacing w:after="0" w:line="240" w:lineRule="auto"/>
              <w:ind w:left="41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</w:p>
          <w:p w:rsidR="00496497" w:rsidRPr="00092DCB" w:rsidRDefault="00496497" w:rsidP="0071523A">
            <w:pPr>
              <w:autoSpaceDE w:val="0"/>
              <w:autoSpaceDN w:val="0"/>
              <w:spacing w:after="0" w:line="240" w:lineRule="auto"/>
              <w:ind w:left="41"/>
              <w:rPr>
                <w:lang w:val="ru-RU"/>
              </w:rPr>
            </w:pPr>
          </w:p>
        </w:tc>
      </w:tr>
      <w:tr w:rsidR="00496497" w:rsidTr="0071523A">
        <w:trPr>
          <w:trHeight w:hRule="exact" w:val="392"/>
        </w:trPr>
        <w:tc>
          <w:tcPr>
            <w:tcW w:w="3092" w:type="dxa"/>
            <w:tcMar>
              <w:left w:w="0" w:type="dxa"/>
              <w:right w:w="0" w:type="dxa"/>
            </w:tcMar>
          </w:tcPr>
          <w:p w:rsidR="00496497" w:rsidRDefault="00496497" w:rsidP="0071523A">
            <w:pPr>
              <w:autoSpaceDE w:val="0"/>
              <w:autoSpaceDN w:val="0"/>
              <w:spacing w:after="0" w:line="23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"26"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августа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  <w:p w:rsidR="00496497" w:rsidRDefault="00496497" w:rsidP="0071523A">
            <w:pPr>
              <w:autoSpaceDE w:val="0"/>
              <w:autoSpaceDN w:val="0"/>
              <w:spacing w:after="0" w:line="230" w:lineRule="auto"/>
            </w:pPr>
          </w:p>
        </w:tc>
        <w:tc>
          <w:tcPr>
            <w:tcW w:w="3639" w:type="dxa"/>
            <w:vMerge/>
          </w:tcPr>
          <w:p w:rsidR="00496497" w:rsidRDefault="00496497" w:rsidP="0071523A"/>
        </w:tc>
        <w:tc>
          <w:tcPr>
            <w:tcW w:w="3374" w:type="dxa"/>
            <w:vMerge/>
          </w:tcPr>
          <w:p w:rsidR="00496497" w:rsidRDefault="00496497" w:rsidP="0071523A"/>
        </w:tc>
      </w:tr>
    </w:tbl>
    <w:p w:rsidR="00E430F6" w:rsidRPr="00496497" w:rsidRDefault="00FA0DD6">
      <w:pPr>
        <w:autoSpaceDE w:val="0"/>
        <w:autoSpaceDN w:val="0"/>
        <w:spacing w:before="1038" w:after="0" w:line="230" w:lineRule="auto"/>
        <w:ind w:right="3644"/>
        <w:jc w:val="right"/>
        <w:rPr>
          <w:lang w:val="ru-RU"/>
        </w:rPr>
      </w:pPr>
      <w:r w:rsidRPr="00496497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E430F6" w:rsidRPr="00496497" w:rsidRDefault="00FA0DD6">
      <w:pPr>
        <w:autoSpaceDE w:val="0"/>
        <w:autoSpaceDN w:val="0"/>
        <w:spacing w:before="70" w:after="0" w:line="230" w:lineRule="auto"/>
        <w:ind w:right="4416"/>
        <w:jc w:val="right"/>
        <w:rPr>
          <w:lang w:val="ru-RU"/>
        </w:rPr>
      </w:pPr>
      <w:r w:rsidRPr="00496497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49649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1276848)</w:t>
      </w:r>
    </w:p>
    <w:p w:rsidR="00E430F6" w:rsidRPr="00496497" w:rsidRDefault="00FA0DD6">
      <w:pPr>
        <w:autoSpaceDE w:val="0"/>
        <w:autoSpaceDN w:val="0"/>
        <w:spacing w:before="166" w:after="0" w:line="230" w:lineRule="auto"/>
        <w:ind w:right="4016"/>
        <w:jc w:val="right"/>
        <w:rPr>
          <w:lang w:val="ru-RU"/>
        </w:rPr>
      </w:pPr>
      <w:r w:rsidRPr="00496497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E430F6" w:rsidRPr="00496497" w:rsidRDefault="00FA0DD6">
      <w:pPr>
        <w:autoSpaceDE w:val="0"/>
        <w:autoSpaceDN w:val="0"/>
        <w:spacing w:before="70" w:after="0" w:line="230" w:lineRule="auto"/>
        <w:ind w:right="3406"/>
        <w:jc w:val="right"/>
        <w:rPr>
          <w:lang w:val="ru-RU"/>
        </w:rPr>
      </w:pPr>
      <w:r w:rsidRPr="00496497">
        <w:rPr>
          <w:rFonts w:ascii="Times New Roman" w:eastAsia="Times New Roman" w:hAnsi="Times New Roman"/>
          <w:color w:val="000000"/>
          <w:sz w:val="24"/>
          <w:lang w:val="ru-RU"/>
        </w:rPr>
        <w:t>«Родная литература (русская)»</w:t>
      </w:r>
    </w:p>
    <w:p w:rsidR="00E430F6" w:rsidRPr="00496497" w:rsidRDefault="00FA0DD6">
      <w:pPr>
        <w:autoSpaceDE w:val="0"/>
        <w:autoSpaceDN w:val="0"/>
        <w:spacing w:before="670" w:after="0" w:line="230" w:lineRule="auto"/>
        <w:ind w:right="2730"/>
        <w:jc w:val="right"/>
        <w:rPr>
          <w:lang w:val="ru-RU"/>
        </w:rPr>
      </w:pPr>
      <w:r w:rsidRPr="00496497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:rsidR="00E430F6" w:rsidRPr="00496497" w:rsidRDefault="00FA0DD6">
      <w:pPr>
        <w:autoSpaceDE w:val="0"/>
        <w:autoSpaceDN w:val="0"/>
        <w:spacing w:before="72" w:after="0" w:line="230" w:lineRule="auto"/>
        <w:ind w:right="3614"/>
        <w:jc w:val="right"/>
        <w:rPr>
          <w:lang w:val="ru-RU"/>
        </w:rPr>
      </w:pPr>
      <w:r w:rsidRPr="00496497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E430F6" w:rsidRPr="00496497" w:rsidRDefault="00FA0DD6">
      <w:pPr>
        <w:autoSpaceDE w:val="0"/>
        <w:autoSpaceDN w:val="0"/>
        <w:spacing w:before="2112" w:after="0" w:line="230" w:lineRule="auto"/>
        <w:ind w:right="22"/>
        <w:jc w:val="right"/>
        <w:rPr>
          <w:lang w:val="ru-RU"/>
        </w:rPr>
      </w:pPr>
      <w:r w:rsidRPr="00496497">
        <w:rPr>
          <w:rFonts w:ascii="Times New Roman" w:eastAsia="Times New Roman" w:hAnsi="Times New Roman"/>
          <w:color w:val="000000"/>
          <w:sz w:val="24"/>
          <w:lang w:val="ru-RU"/>
        </w:rPr>
        <w:t>Составитель: Кузнецова Людмила Викторовна</w:t>
      </w:r>
    </w:p>
    <w:p w:rsidR="00E430F6" w:rsidRPr="00496497" w:rsidRDefault="00FA0DD6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496497">
        <w:rPr>
          <w:rFonts w:ascii="Times New Roman" w:eastAsia="Times New Roman" w:hAnsi="Times New Roman"/>
          <w:color w:val="000000"/>
          <w:sz w:val="24"/>
          <w:lang w:val="ru-RU"/>
        </w:rPr>
        <w:t>учитель русского языка и литературы</w:t>
      </w:r>
    </w:p>
    <w:p w:rsidR="00E430F6" w:rsidRDefault="00E430F6">
      <w:pPr>
        <w:rPr>
          <w:lang w:val="ru-RU"/>
        </w:rPr>
      </w:pPr>
    </w:p>
    <w:p w:rsidR="00496497" w:rsidRDefault="00496497">
      <w:pPr>
        <w:rPr>
          <w:lang w:val="ru-RU"/>
        </w:rPr>
      </w:pPr>
    </w:p>
    <w:p w:rsidR="00496497" w:rsidRDefault="00496497">
      <w:pPr>
        <w:rPr>
          <w:lang w:val="ru-RU"/>
        </w:rPr>
      </w:pPr>
    </w:p>
    <w:p w:rsidR="00496497" w:rsidRDefault="00496497">
      <w:pPr>
        <w:rPr>
          <w:lang w:val="ru-RU"/>
        </w:rPr>
      </w:pPr>
    </w:p>
    <w:p w:rsidR="00496497" w:rsidRDefault="00496497" w:rsidP="00496497">
      <w:pPr>
        <w:autoSpaceDE w:val="0"/>
        <w:autoSpaceDN w:val="0"/>
        <w:spacing w:after="0" w:line="230" w:lineRule="auto"/>
        <w:ind w:right="360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96497" w:rsidRDefault="00496497" w:rsidP="00496497">
      <w:pPr>
        <w:autoSpaceDE w:val="0"/>
        <w:autoSpaceDN w:val="0"/>
        <w:spacing w:after="0" w:line="230" w:lineRule="auto"/>
        <w:ind w:right="360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96497" w:rsidRDefault="00496497" w:rsidP="00496497">
      <w:pPr>
        <w:autoSpaceDE w:val="0"/>
        <w:autoSpaceDN w:val="0"/>
        <w:spacing w:after="0" w:line="230" w:lineRule="auto"/>
        <w:ind w:right="360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96497" w:rsidRPr="00496497" w:rsidRDefault="00496497" w:rsidP="00496497">
      <w:pPr>
        <w:autoSpaceDE w:val="0"/>
        <w:autoSpaceDN w:val="0"/>
        <w:spacing w:after="0" w:line="230" w:lineRule="auto"/>
        <w:ind w:right="3600"/>
        <w:jc w:val="right"/>
        <w:rPr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пгт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96497">
        <w:rPr>
          <w:rFonts w:ascii="Times New Roman" w:eastAsia="Times New Roman" w:hAnsi="Times New Roman"/>
          <w:color w:val="000000"/>
          <w:sz w:val="24"/>
          <w:lang w:val="ru-RU"/>
        </w:rPr>
        <w:t>Тяжинский 2022</w:t>
      </w:r>
    </w:p>
    <w:p w:rsidR="00E430F6" w:rsidRPr="00496497" w:rsidRDefault="00E430F6">
      <w:pPr>
        <w:rPr>
          <w:lang w:val="ru-RU"/>
        </w:rPr>
        <w:sectPr w:rsidR="00E430F6" w:rsidRPr="00496497"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E430F6" w:rsidRPr="00496497" w:rsidRDefault="00E430F6">
      <w:pPr>
        <w:autoSpaceDE w:val="0"/>
        <w:autoSpaceDN w:val="0"/>
        <w:spacing w:after="216" w:line="220" w:lineRule="exact"/>
        <w:rPr>
          <w:lang w:val="ru-RU"/>
        </w:rPr>
      </w:pPr>
    </w:p>
    <w:p w:rsidR="00E430F6" w:rsidRPr="00496497" w:rsidRDefault="00FA0DD6" w:rsidP="00496497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496497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E430F6" w:rsidRPr="00961039" w:rsidRDefault="00FA0DD6">
      <w:pPr>
        <w:autoSpaceDE w:val="0"/>
        <w:autoSpaceDN w:val="0"/>
        <w:spacing w:before="346" w:after="0" w:line="288" w:lineRule="auto"/>
        <w:ind w:firstLine="180"/>
        <w:rPr>
          <w:lang w:val="ru-RU"/>
        </w:rPr>
      </w:pPr>
      <w:proofErr w:type="gramStart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учебному предмету «Родная литература (русская)» для обучающихся 5 классов на уровне основного общего образования составлена в соответствии с реализацией </w:t>
      </w:r>
      <w:r w:rsidRPr="00961039">
        <w:rPr>
          <w:lang w:val="ru-RU"/>
        </w:rPr>
        <w:br/>
      </w: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Федерального закона от 3 августа 2018 г. № 317-ФЗ «О внесении изменений в статьи 11 и 14 Федерального закона «Об образовании в Российской Федерации» на основе требований федерального государственного образовательного стандарта основного общего образования (Приказ </w:t>
      </w:r>
      <w:proofErr w:type="spellStart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Минобрнауки</w:t>
      </w:r>
      <w:proofErr w:type="spellEnd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 31</w:t>
      </w:r>
      <w:proofErr w:type="gramEnd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мая 2021 г.№ 287 «Об утверждении федерального государственного образовательного стандарта основного общего образования»;</w:t>
      </w:r>
      <w:proofErr w:type="gramEnd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зарегистрирован Минюстом России 05.07.2021 № 64101)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и родная литература», а также Примерной программы воспитания (утверждена решением ФУМО по общему образованию от 2 июня 2020 г.) с учётом Концепции преподавания русского языка и литературы в Российской Федерации (утверждённой распоряжением Правительства Российской Федерации</w:t>
      </w:r>
      <w:proofErr w:type="gramEnd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 от 9 апреля 2016 г. № 637-р).</w:t>
      </w:r>
    </w:p>
    <w:p w:rsidR="00E430F6" w:rsidRPr="00961039" w:rsidRDefault="00FA0DD6">
      <w:pPr>
        <w:autoSpaceDE w:val="0"/>
        <w:autoSpaceDN w:val="0"/>
        <w:spacing w:before="262" w:after="0" w:line="262" w:lineRule="auto"/>
        <w:ind w:right="1296"/>
        <w:rPr>
          <w:lang w:val="ru-RU"/>
        </w:rPr>
      </w:pPr>
      <w:r w:rsidRPr="00961039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«РОДНАЯ ЛИТЕРАТУРА (РУССКАЯ)»</w:t>
      </w:r>
    </w:p>
    <w:p w:rsidR="00E430F6" w:rsidRPr="00961039" w:rsidRDefault="00FA0DD6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 Как часть предметной области «Родной язык и родная литература» учебный </w:t>
      </w:r>
      <w:proofErr w:type="spellStart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предмет</w:t>
      </w:r>
      <w:proofErr w:type="gramStart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«Р</w:t>
      </w:r>
      <w:proofErr w:type="gramEnd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одная</w:t>
      </w:r>
      <w:proofErr w:type="spellEnd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 литература (русская)» 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Вместе с тем учебный </w:t>
      </w:r>
      <w:proofErr w:type="spellStart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предмет</w:t>
      </w:r>
      <w:proofErr w:type="gramStart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«Р</w:t>
      </w:r>
      <w:proofErr w:type="gramEnd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одная</w:t>
      </w:r>
      <w:proofErr w:type="spellEnd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 литература (русская)» имеет специфические особенности, отличающие его от учебного предмета «Литература», входящего в предметную область «Русский язык и литература». Специфика курса родной русской литературы обусловлена:</w:t>
      </w:r>
    </w:p>
    <w:p w:rsidR="00E430F6" w:rsidRPr="00961039" w:rsidRDefault="00FA0DD6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отбором произведений русской литературы, в которых наиболее ярко выражено их национально-культурное своеобразие, например русский национальный характер, обычаи и традиции русского народа, духовные основы русской культуры;</w:t>
      </w:r>
    </w:p>
    <w:p w:rsidR="00E430F6" w:rsidRPr="00961039" w:rsidRDefault="00FA0DD6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</w:t>
      </w:r>
    </w:p>
    <w:p w:rsidR="00E430F6" w:rsidRPr="00961039" w:rsidRDefault="00FA0DD6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</w:t>
      </w:r>
    </w:p>
    <w:p w:rsidR="00E430F6" w:rsidRPr="00961039" w:rsidRDefault="00E430F6">
      <w:pPr>
        <w:rPr>
          <w:lang w:val="ru-RU"/>
        </w:rPr>
        <w:sectPr w:rsidR="00E430F6" w:rsidRPr="00961039">
          <w:pgSz w:w="11900" w:h="16840"/>
          <w:pgMar w:top="436" w:right="650" w:bottom="3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430F6" w:rsidRPr="00961039" w:rsidRDefault="00E430F6">
      <w:pPr>
        <w:autoSpaceDE w:val="0"/>
        <w:autoSpaceDN w:val="0"/>
        <w:spacing w:after="66" w:line="220" w:lineRule="exact"/>
        <w:rPr>
          <w:lang w:val="ru-RU"/>
        </w:rPr>
      </w:pPr>
    </w:p>
    <w:p w:rsidR="00E430F6" w:rsidRPr="00961039" w:rsidRDefault="00FA0DD6">
      <w:pPr>
        <w:autoSpaceDE w:val="0"/>
        <w:autoSpaceDN w:val="0"/>
        <w:spacing w:after="0" w:line="281" w:lineRule="auto"/>
        <w:ind w:right="144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и литература».    </w:t>
      </w:r>
      <w:proofErr w:type="gramStart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по родной русской литературе не включает произведения, изучаемые в основном курсе литературы, его задача — 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</w:t>
      </w:r>
      <w:proofErr w:type="gramEnd"/>
    </w:p>
    <w:p w:rsidR="00E430F6" w:rsidRPr="00961039" w:rsidRDefault="00FA0DD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61039">
        <w:rPr>
          <w:lang w:val="ru-RU"/>
        </w:rPr>
        <w:tab/>
      </w: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В содержании курса родной русской литературы в программе выделяются три содержательные линии (три проблемно-тематических блока):</w:t>
      </w:r>
    </w:p>
    <w:p w:rsidR="00E430F6" w:rsidRPr="00961039" w:rsidRDefault="00FA0DD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«Россия — родина моя»;</w:t>
      </w:r>
    </w:p>
    <w:p w:rsidR="00E430F6" w:rsidRPr="00961039" w:rsidRDefault="00FA0DD6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«Русские традиции»;</w:t>
      </w:r>
    </w:p>
    <w:p w:rsidR="00E430F6" w:rsidRPr="00961039" w:rsidRDefault="00FA0DD6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«Русский характер — русская душа».</w:t>
      </w:r>
    </w:p>
    <w:p w:rsidR="00E430F6" w:rsidRPr="00961039" w:rsidRDefault="00FA0DD6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Каждая содержательная линия предусматривает вариативный компонент содержания курса родной русской литературы, разработка которого в рабочих программах предполагает обращение к </w:t>
      </w:r>
      <w:r w:rsidRPr="00961039">
        <w:rPr>
          <w:lang w:val="ru-RU"/>
        </w:rPr>
        <w:br/>
      </w: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литературе народов России и мира в целях выявления национально-специфического и общего в произведениях, близких по тематике и проблематике. Например, поэты народов России о русском и родном языках; новогодние традиции в литературе народов России и мира; образ степи в фольклоре и литературе народов России и др. </w:t>
      </w:r>
    </w:p>
    <w:p w:rsidR="00E430F6" w:rsidRPr="00961039" w:rsidRDefault="00FA0DD6">
      <w:pPr>
        <w:autoSpaceDE w:val="0"/>
        <w:autoSpaceDN w:val="0"/>
        <w:spacing w:before="70" w:after="0"/>
        <w:ind w:firstLine="180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учебного предмета «Родная литература (русская)» для 5—9 классов основной школы строится на сочетании проблемно-тематического, концентрического и хронологического 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ценности. </w:t>
      </w:r>
    </w:p>
    <w:p w:rsidR="00E430F6" w:rsidRPr="00961039" w:rsidRDefault="00FA0DD6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Проблемно-тематические блоки  объединяют  произведения в соответствии с выделенными сквозными линиями (например: родные просторы — русский лес — берёза). Внутри проблемно-тематических блоков произведений выделяются отдельные </w:t>
      </w:r>
      <w:proofErr w:type="spellStart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подтемы</w:t>
      </w:r>
      <w:proofErr w:type="spellEnd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, связанные с национально-культурной спецификой русских традиций, быта и нравов (например: праздники русского мира, Масленица, блины и т. п.). </w:t>
      </w:r>
    </w:p>
    <w:p w:rsidR="00E430F6" w:rsidRPr="00961039" w:rsidRDefault="00FA0DD6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В каждом тематическом блоке выделяются ключевые слова,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— вплоть до наших дней (например: сила духа, доброта, милосердие). </w:t>
      </w:r>
    </w:p>
    <w:p w:rsidR="00E430F6" w:rsidRPr="00961039" w:rsidRDefault="00FA0DD6">
      <w:pPr>
        <w:autoSpaceDE w:val="0"/>
        <w:autoSpaceDN w:val="0"/>
        <w:spacing w:before="72" w:after="0"/>
        <w:ind w:firstLine="180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 — живописи, музыки, кино, театра. Это позволяет прослеживать связи между ними (диалог иску</w:t>
      </w:r>
      <w:proofErr w:type="gramStart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сств в р</w:t>
      </w:r>
      <w:proofErr w:type="gramEnd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усской культуре). </w:t>
      </w:r>
    </w:p>
    <w:p w:rsidR="00E430F6" w:rsidRPr="00961039" w:rsidRDefault="00FA0DD6">
      <w:pPr>
        <w:autoSpaceDE w:val="0"/>
        <w:autoSpaceDN w:val="0"/>
        <w:spacing w:before="262" w:after="0" w:line="230" w:lineRule="auto"/>
        <w:rPr>
          <w:lang w:val="ru-RU"/>
        </w:rPr>
      </w:pPr>
      <w:r w:rsidRPr="00961039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«РОДНАЯ ЛИТЕРАТУРА (РУССКАЯ)»</w:t>
      </w:r>
    </w:p>
    <w:p w:rsidR="00E430F6" w:rsidRPr="00961039" w:rsidRDefault="00FA0DD6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 </w:t>
      </w:r>
    </w:p>
    <w:p w:rsidR="00E430F6" w:rsidRPr="00961039" w:rsidRDefault="00FA0DD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61039">
        <w:rPr>
          <w:lang w:val="ru-RU"/>
        </w:rPr>
        <w:tab/>
      </w: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«Родная литература (русская)» должно обеспечить достижение следующих целей: </w:t>
      </w:r>
    </w:p>
    <w:p w:rsidR="00E430F6" w:rsidRPr="00961039" w:rsidRDefault="00FA0DD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воспитание и развитие личности, способной понимать и эстетически воспринимать</w:t>
      </w:r>
    </w:p>
    <w:p w:rsidR="00E430F6" w:rsidRPr="00961039" w:rsidRDefault="00E430F6">
      <w:pPr>
        <w:rPr>
          <w:lang w:val="ru-RU"/>
        </w:rPr>
        <w:sectPr w:rsidR="00E430F6" w:rsidRPr="00961039">
          <w:pgSz w:w="11900" w:h="16840"/>
          <w:pgMar w:top="286" w:right="708" w:bottom="348" w:left="666" w:header="720" w:footer="720" w:gutter="0"/>
          <w:cols w:space="720" w:equalWidth="0">
            <w:col w:w="10526" w:space="0"/>
          </w:cols>
          <w:docGrid w:linePitch="360"/>
        </w:sectPr>
      </w:pPr>
    </w:p>
    <w:p w:rsidR="00E430F6" w:rsidRPr="00961039" w:rsidRDefault="00E430F6">
      <w:pPr>
        <w:autoSpaceDE w:val="0"/>
        <w:autoSpaceDN w:val="0"/>
        <w:spacing w:after="66" w:line="220" w:lineRule="exact"/>
        <w:rPr>
          <w:lang w:val="ru-RU"/>
        </w:rPr>
      </w:pPr>
    </w:p>
    <w:p w:rsidR="00E430F6" w:rsidRPr="00961039" w:rsidRDefault="00FA0DD6">
      <w:pPr>
        <w:autoSpaceDE w:val="0"/>
        <w:autoSpaceDN w:val="0"/>
        <w:spacing w:after="0" w:line="271" w:lineRule="auto"/>
        <w:ind w:left="420" w:right="432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произведения родной русской литературы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E430F6" w:rsidRPr="00961039" w:rsidRDefault="00FA0DD6">
      <w:pPr>
        <w:autoSpaceDE w:val="0"/>
        <w:autoSpaceDN w:val="0"/>
        <w:spacing w:before="190" w:after="0"/>
        <w:ind w:left="420" w:right="576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E430F6" w:rsidRPr="00961039" w:rsidRDefault="00FA0DD6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E430F6" w:rsidRPr="00961039" w:rsidRDefault="00FA0DD6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E430F6" w:rsidRPr="00961039" w:rsidRDefault="00FA0DD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«Родная литература (русская)» направлен на решение следующих задач:</w:t>
      </w:r>
    </w:p>
    <w:p w:rsidR="00E430F6" w:rsidRPr="00961039" w:rsidRDefault="00FA0DD6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:rsidR="00E430F6" w:rsidRPr="00961039" w:rsidRDefault="00FA0DD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родной русской литературы в передаче от поколения к поколению историко-культурных, нравственных, эстетических ценностей;</w:t>
      </w:r>
    </w:p>
    <w:p w:rsidR="00E430F6" w:rsidRPr="00961039" w:rsidRDefault="00FA0DD6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E430F6" w:rsidRPr="00961039" w:rsidRDefault="00FA0DD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E430F6" w:rsidRPr="00961039" w:rsidRDefault="00FA0DD6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:rsidR="00E430F6" w:rsidRPr="00961039" w:rsidRDefault="00FA0DD6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опыта общения с произведениями родной русской литературы в повседневной жизни и учебной деятельности;</w:t>
      </w:r>
    </w:p>
    <w:p w:rsidR="00E430F6" w:rsidRPr="00961039" w:rsidRDefault="00FA0DD6">
      <w:pPr>
        <w:autoSpaceDE w:val="0"/>
        <w:autoSpaceDN w:val="0"/>
        <w:spacing w:before="192" w:after="0" w:line="271" w:lineRule="auto"/>
        <w:ind w:left="420" w:right="1296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</w:t>
      </w:r>
    </w:p>
    <w:p w:rsidR="00E430F6" w:rsidRPr="00961039" w:rsidRDefault="00FA0DD6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E430F6" w:rsidRPr="00961039" w:rsidRDefault="00FA0DD6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развитие умений работы с источниками информации, осуществление поиска, анализа, обработки и презентации информации из  различных  источников,  включая  Интернет, и др.</w:t>
      </w:r>
    </w:p>
    <w:p w:rsidR="00E430F6" w:rsidRPr="00961039" w:rsidRDefault="00FA0DD6">
      <w:pPr>
        <w:autoSpaceDE w:val="0"/>
        <w:autoSpaceDN w:val="0"/>
        <w:spacing w:before="322" w:after="0" w:line="262" w:lineRule="auto"/>
        <w:ind w:right="576"/>
        <w:rPr>
          <w:lang w:val="ru-RU"/>
        </w:rPr>
      </w:pPr>
      <w:r w:rsidRPr="00961039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«РОДНАЯ ЛИТЕРАТУРА (РУССКАЯ)» В УЧЕБНОМ ПЛАНЕ</w:t>
      </w:r>
    </w:p>
    <w:p w:rsidR="00E430F6" w:rsidRPr="00961039" w:rsidRDefault="00FA0DD6">
      <w:pPr>
        <w:autoSpaceDE w:val="0"/>
        <w:autoSpaceDN w:val="0"/>
        <w:spacing w:before="166" w:after="0" w:line="262" w:lineRule="auto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На обязательное изучение предмета «Родная литература (русская)» в 5 классе выделяется по 34 часа в год (из расчёта 1 учебный час в неделю).</w:t>
      </w:r>
    </w:p>
    <w:p w:rsidR="00E430F6" w:rsidRPr="00961039" w:rsidRDefault="00E430F6">
      <w:pPr>
        <w:rPr>
          <w:lang w:val="ru-RU"/>
        </w:rPr>
        <w:sectPr w:rsidR="00E430F6" w:rsidRPr="00961039">
          <w:pgSz w:w="11900" w:h="16840"/>
          <w:pgMar w:top="286" w:right="720" w:bottom="672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E430F6" w:rsidRPr="00961039" w:rsidRDefault="00E430F6">
      <w:pPr>
        <w:autoSpaceDE w:val="0"/>
        <w:autoSpaceDN w:val="0"/>
        <w:spacing w:after="78" w:line="220" w:lineRule="exact"/>
        <w:rPr>
          <w:lang w:val="ru-RU"/>
        </w:rPr>
      </w:pPr>
    </w:p>
    <w:p w:rsidR="00E430F6" w:rsidRPr="00961039" w:rsidRDefault="00FA0DD6">
      <w:pPr>
        <w:autoSpaceDE w:val="0"/>
        <w:autoSpaceDN w:val="0"/>
        <w:spacing w:after="0" w:line="230" w:lineRule="auto"/>
        <w:rPr>
          <w:lang w:val="ru-RU"/>
        </w:rPr>
      </w:pPr>
      <w:r w:rsidRPr="0096103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E430F6" w:rsidRPr="00961039" w:rsidRDefault="00FA0DD6">
      <w:pPr>
        <w:autoSpaceDE w:val="0"/>
        <w:autoSpaceDN w:val="0"/>
        <w:spacing w:before="466" w:after="0"/>
        <w:ind w:right="144"/>
        <w:rPr>
          <w:lang w:val="ru-RU"/>
        </w:rPr>
      </w:pPr>
      <w:r w:rsidRPr="0096103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Россия — Родина моя </w:t>
      </w:r>
      <w:r w:rsidRPr="00961039">
        <w:rPr>
          <w:lang w:val="ru-RU"/>
        </w:rPr>
        <w:br/>
      </w:r>
      <w:r w:rsidRPr="0096103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Преданья старины глубокой </w:t>
      </w:r>
      <w:r w:rsidRPr="00961039">
        <w:rPr>
          <w:lang w:val="ru-RU"/>
        </w:rPr>
        <w:br/>
      </w:r>
      <w:r w:rsidRPr="00961039">
        <w:rPr>
          <w:rFonts w:ascii="Times New Roman" w:eastAsia="Times New Roman" w:hAnsi="Times New Roman"/>
          <w:i/>
          <w:color w:val="000000"/>
          <w:sz w:val="24"/>
          <w:lang w:val="ru-RU"/>
        </w:rPr>
        <w:t>Малые жанры фольклора:</w:t>
      </w: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пословицы и поговорки о Родине, России, русском народе (не менее пяти произведений).</w:t>
      </w:r>
    </w:p>
    <w:p w:rsidR="00E430F6" w:rsidRPr="00961039" w:rsidRDefault="00FA0DD6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96103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народные и литературные сказки </w:t>
      </w: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(не менее двух произведений). Например: «Лиса и медведь» (русская народная сказка), К. Г. Паустовский «Дремучий медведь».</w:t>
      </w:r>
    </w:p>
    <w:p w:rsidR="00E430F6" w:rsidRPr="00961039" w:rsidRDefault="00FA0DD6">
      <w:pPr>
        <w:autoSpaceDE w:val="0"/>
        <w:autoSpaceDN w:val="0"/>
        <w:spacing w:before="408" w:after="0" w:line="281" w:lineRule="auto"/>
        <w:ind w:right="432"/>
        <w:rPr>
          <w:lang w:val="ru-RU"/>
        </w:rPr>
      </w:pPr>
      <w:r w:rsidRPr="0096103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Города земли русской </w:t>
      </w:r>
      <w:r w:rsidRPr="00961039">
        <w:rPr>
          <w:lang w:val="ru-RU"/>
        </w:rPr>
        <w:br/>
      </w:r>
      <w:r w:rsidRPr="0096103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Москва в произведениях русских писателей </w:t>
      </w:r>
      <w:r w:rsidRPr="00961039">
        <w:rPr>
          <w:lang w:val="ru-RU"/>
        </w:rPr>
        <w:br/>
      </w:r>
      <w:r w:rsidRPr="00961039">
        <w:rPr>
          <w:rFonts w:ascii="Times New Roman" w:eastAsia="Times New Roman" w:hAnsi="Times New Roman"/>
          <w:b/>
          <w:color w:val="000000"/>
          <w:sz w:val="24"/>
          <w:lang w:val="ru-RU"/>
        </w:rPr>
        <w:t>Стихотворения</w:t>
      </w: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двух). Например: А. С. Пушкин «На тихих берегах Москвы…», М. Ю. Лермонтов «Москва, Москва!.. люблю тебя как сын…», Л. Н. Мартынов «Красные ворота» и др. </w:t>
      </w:r>
      <w:r w:rsidRPr="00961039">
        <w:rPr>
          <w:rFonts w:ascii="Times New Roman" w:eastAsia="Times New Roman" w:hAnsi="Times New Roman"/>
          <w:b/>
          <w:color w:val="000000"/>
          <w:sz w:val="24"/>
          <w:lang w:val="ru-RU"/>
        </w:rPr>
        <w:t>А. П. Чехов.</w:t>
      </w: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 «В Москве на Трубной площади».</w:t>
      </w:r>
    </w:p>
    <w:p w:rsidR="00E430F6" w:rsidRPr="00961039" w:rsidRDefault="00FA0DD6">
      <w:pPr>
        <w:autoSpaceDE w:val="0"/>
        <w:autoSpaceDN w:val="0"/>
        <w:spacing w:before="406" w:after="0"/>
        <w:ind w:right="144"/>
        <w:rPr>
          <w:lang w:val="ru-RU"/>
        </w:rPr>
      </w:pPr>
      <w:r w:rsidRPr="0096103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Родные просторы </w:t>
      </w:r>
      <w:r w:rsidRPr="00961039">
        <w:rPr>
          <w:lang w:val="ru-RU"/>
        </w:rPr>
        <w:br/>
      </w:r>
      <w:r w:rsidRPr="0096103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Русский лес </w:t>
      </w:r>
      <w:r w:rsidRPr="00961039">
        <w:rPr>
          <w:lang w:val="ru-RU"/>
        </w:rPr>
        <w:br/>
      </w:r>
      <w:r w:rsidRPr="0096103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</w:t>
      </w: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(не менее двух). Например: А. В. Кольцов «Лес», В. А. Рождественский «Берёза», В. А. Солоухин «Седьмую ночь без перерыва…» и др.</w:t>
      </w:r>
    </w:p>
    <w:p w:rsidR="00E430F6" w:rsidRPr="00961039" w:rsidRDefault="00FA0DD6">
      <w:pPr>
        <w:autoSpaceDE w:val="0"/>
        <w:autoSpaceDN w:val="0"/>
        <w:spacing w:before="70" w:after="0" w:line="230" w:lineRule="auto"/>
        <w:rPr>
          <w:lang w:val="ru-RU"/>
        </w:rPr>
      </w:pPr>
      <w:r w:rsidRPr="00961039">
        <w:rPr>
          <w:rFonts w:ascii="Times New Roman" w:eastAsia="Times New Roman" w:hAnsi="Times New Roman"/>
          <w:b/>
          <w:color w:val="000000"/>
          <w:sz w:val="24"/>
          <w:lang w:val="ru-RU"/>
        </w:rPr>
        <w:t>И. С. Соколов-Микитов.</w:t>
      </w: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 «Русский лес».</w:t>
      </w:r>
    </w:p>
    <w:p w:rsidR="00E430F6" w:rsidRPr="00961039" w:rsidRDefault="00FA0DD6">
      <w:pPr>
        <w:autoSpaceDE w:val="0"/>
        <w:autoSpaceDN w:val="0"/>
        <w:spacing w:before="742" w:after="0" w:line="281" w:lineRule="auto"/>
        <w:ind w:right="144"/>
        <w:rPr>
          <w:lang w:val="ru-RU"/>
        </w:rPr>
      </w:pPr>
      <w:r w:rsidRPr="0096103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Русские традиции </w:t>
      </w:r>
      <w:r w:rsidRPr="00961039">
        <w:rPr>
          <w:lang w:val="ru-RU"/>
        </w:rPr>
        <w:br/>
      </w:r>
      <w:r w:rsidRPr="0096103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Праздники русского мира </w:t>
      </w:r>
      <w:r w:rsidRPr="00961039">
        <w:rPr>
          <w:lang w:val="ru-RU"/>
        </w:rPr>
        <w:br/>
      </w:r>
      <w:r w:rsidRPr="0096103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Рождество </w:t>
      </w:r>
      <w:r w:rsidRPr="00961039">
        <w:rPr>
          <w:lang w:val="ru-RU"/>
        </w:rPr>
        <w:br/>
      </w:r>
      <w:r w:rsidRPr="0096103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</w:t>
      </w: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(не менее двух). Например: Б. Л. Пастернак «Рождественская звезда» (фрагмент), В. Д. Берестов «Перед Рождеством» и др.</w:t>
      </w:r>
    </w:p>
    <w:p w:rsidR="00E430F6" w:rsidRPr="00961039" w:rsidRDefault="00FA0DD6">
      <w:pPr>
        <w:autoSpaceDE w:val="0"/>
        <w:autoSpaceDN w:val="0"/>
        <w:spacing w:before="70" w:after="0" w:line="230" w:lineRule="auto"/>
        <w:rPr>
          <w:lang w:val="ru-RU"/>
        </w:rPr>
      </w:pPr>
      <w:r w:rsidRPr="00961039">
        <w:rPr>
          <w:rFonts w:ascii="Times New Roman" w:eastAsia="Times New Roman" w:hAnsi="Times New Roman"/>
          <w:b/>
          <w:color w:val="000000"/>
          <w:sz w:val="24"/>
          <w:lang w:val="ru-RU"/>
        </w:rPr>
        <w:t>А. И. Куприн.</w:t>
      </w: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 «Бедный принц».</w:t>
      </w:r>
    </w:p>
    <w:p w:rsidR="00E430F6" w:rsidRPr="00961039" w:rsidRDefault="00FA0DD6">
      <w:pPr>
        <w:autoSpaceDE w:val="0"/>
        <w:autoSpaceDN w:val="0"/>
        <w:spacing w:before="70" w:after="0" w:line="230" w:lineRule="auto"/>
        <w:rPr>
          <w:lang w:val="ru-RU"/>
        </w:rPr>
      </w:pPr>
      <w:r w:rsidRPr="0096103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Н. Д. </w:t>
      </w:r>
      <w:proofErr w:type="spellStart"/>
      <w:r w:rsidRPr="00961039">
        <w:rPr>
          <w:rFonts w:ascii="Times New Roman" w:eastAsia="Times New Roman" w:hAnsi="Times New Roman"/>
          <w:b/>
          <w:color w:val="000000"/>
          <w:sz w:val="24"/>
          <w:lang w:val="ru-RU"/>
        </w:rPr>
        <w:t>Телешов</w:t>
      </w:r>
      <w:proofErr w:type="spellEnd"/>
      <w:r w:rsidRPr="00961039">
        <w:rPr>
          <w:rFonts w:ascii="Times New Roman" w:eastAsia="Times New Roman" w:hAnsi="Times New Roman"/>
          <w:b/>
          <w:color w:val="000000"/>
          <w:sz w:val="24"/>
          <w:lang w:val="ru-RU"/>
        </w:rPr>
        <w:t>.</w:t>
      </w: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 «Ёлка </w:t>
      </w:r>
      <w:proofErr w:type="spellStart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Митрича</w:t>
      </w:r>
      <w:proofErr w:type="spellEnd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:rsidR="00E430F6" w:rsidRPr="00961039" w:rsidRDefault="00FA0DD6">
      <w:pPr>
        <w:autoSpaceDE w:val="0"/>
        <w:autoSpaceDN w:val="0"/>
        <w:spacing w:before="406" w:after="0" w:line="278" w:lineRule="auto"/>
        <w:ind w:right="2160"/>
        <w:rPr>
          <w:lang w:val="ru-RU"/>
        </w:rPr>
      </w:pPr>
      <w:r w:rsidRPr="0096103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Тепло родного дома </w:t>
      </w:r>
      <w:r w:rsidRPr="00961039">
        <w:rPr>
          <w:lang w:val="ru-RU"/>
        </w:rPr>
        <w:br/>
      </w:r>
      <w:r w:rsidRPr="0096103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Семейные ценности </w:t>
      </w:r>
      <w:r w:rsidRPr="00961039">
        <w:rPr>
          <w:lang w:val="ru-RU"/>
        </w:rPr>
        <w:br/>
      </w:r>
      <w:r w:rsidRPr="0096103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А. Крылов. </w:t>
      </w: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Басни (одно произведение по выбору). Например: «Дерево» и др. </w:t>
      </w:r>
      <w:r w:rsidRPr="0096103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А. Бунин. </w:t>
      </w: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«Снежный бык».</w:t>
      </w:r>
    </w:p>
    <w:p w:rsidR="00E430F6" w:rsidRPr="00961039" w:rsidRDefault="00FA0DD6">
      <w:pPr>
        <w:autoSpaceDE w:val="0"/>
        <w:autoSpaceDN w:val="0"/>
        <w:spacing w:before="70" w:after="0" w:line="230" w:lineRule="auto"/>
        <w:rPr>
          <w:lang w:val="ru-RU"/>
        </w:rPr>
      </w:pPr>
      <w:r w:rsidRPr="0096103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И. Белов. </w:t>
      </w: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«Скворцы».</w:t>
      </w:r>
    </w:p>
    <w:p w:rsidR="00E430F6" w:rsidRPr="00961039" w:rsidRDefault="00FA0DD6">
      <w:pPr>
        <w:autoSpaceDE w:val="0"/>
        <w:autoSpaceDN w:val="0"/>
        <w:spacing w:before="742" w:after="0" w:line="281" w:lineRule="auto"/>
        <w:ind w:right="720"/>
        <w:rPr>
          <w:lang w:val="ru-RU"/>
        </w:rPr>
      </w:pPr>
      <w:r w:rsidRPr="00961039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3. Русский характер — русская душа</w:t>
      </w:r>
      <w:proofErr w:type="gramStart"/>
      <w:r w:rsidRPr="0096103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961039">
        <w:rPr>
          <w:lang w:val="ru-RU"/>
        </w:rPr>
        <w:br/>
      </w:r>
      <w:r w:rsidRPr="00961039">
        <w:rPr>
          <w:rFonts w:ascii="Times New Roman" w:eastAsia="Times New Roman" w:hAnsi="Times New Roman"/>
          <w:b/>
          <w:color w:val="000000"/>
          <w:sz w:val="24"/>
          <w:lang w:val="ru-RU"/>
        </w:rPr>
        <w:t>Н</w:t>
      </w:r>
      <w:proofErr w:type="gramEnd"/>
      <w:r w:rsidRPr="0096103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 до ордена — была бы Родина </w:t>
      </w:r>
      <w:r w:rsidRPr="00961039">
        <w:rPr>
          <w:lang w:val="ru-RU"/>
        </w:rPr>
        <w:br/>
      </w:r>
      <w:r w:rsidRPr="0096103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Отечественная война 1812 года </w:t>
      </w:r>
      <w:r w:rsidRPr="00961039">
        <w:rPr>
          <w:lang w:val="ru-RU"/>
        </w:rPr>
        <w:br/>
      </w:r>
      <w:r w:rsidRPr="0096103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</w:t>
      </w: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(не менее двух). Например: Ф. Н. Глинка «Авангардная песнь», Д. В. </w:t>
      </w:r>
      <w:proofErr w:type="spellStart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Давыдо</w:t>
      </w:r>
      <w:proofErr w:type="gramStart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в«</w:t>
      </w:r>
      <w:proofErr w:type="gramEnd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Партизан</w:t>
      </w:r>
      <w:proofErr w:type="spellEnd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» (отрывок) и др.</w:t>
      </w:r>
    </w:p>
    <w:p w:rsidR="00E430F6" w:rsidRPr="00961039" w:rsidRDefault="00FA0DD6">
      <w:pPr>
        <w:autoSpaceDE w:val="0"/>
        <w:autoSpaceDN w:val="0"/>
        <w:spacing w:before="406" w:after="0" w:line="271" w:lineRule="auto"/>
        <w:ind w:right="3168"/>
        <w:rPr>
          <w:lang w:val="ru-RU"/>
        </w:rPr>
      </w:pPr>
      <w:r w:rsidRPr="0096103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Загадки русской души </w:t>
      </w:r>
      <w:r w:rsidRPr="00961039">
        <w:rPr>
          <w:lang w:val="ru-RU"/>
        </w:rPr>
        <w:br/>
      </w:r>
      <w:r w:rsidRPr="0096103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Парадоксы русского характера </w:t>
      </w:r>
      <w:r w:rsidRPr="00961039">
        <w:rPr>
          <w:lang w:val="ru-RU"/>
        </w:rPr>
        <w:br/>
      </w:r>
      <w:r w:rsidRPr="00961039">
        <w:rPr>
          <w:rFonts w:ascii="Times New Roman" w:eastAsia="Times New Roman" w:hAnsi="Times New Roman"/>
          <w:b/>
          <w:color w:val="000000"/>
          <w:sz w:val="24"/>
          <w:lang w:val="ru-RU"/>
        </w:rPr>
        <w:t>К. Г. Паустовский.</w:t>
      </w: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 «Похождения жука-носорога» (солдатская сказка).</w:t>
      </w:r>
    </w:p>
    <w:p w:rsidR="00E430F6" w:rsidRPr="00961039" w:rsidRDefault="00E430F6">
      <w:pPr>
        <w:rPr>
          <w:lang w:val="ru-RU"/>
        </w:rPr>
        <w:sectPr w:rsidR="00E430F6" w:rsidRPr="00961039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430F6" w:rsidRPr="00961039" w:rsidRDefault="00E430F6">
      <w:pPr>
        <w:autoSpaceDE w:val="0"/>
        <w:autoSpaceDN w:val="0"/>
        <w:spacing w:after="66" w:line="220" w:lineRule="exact"/>
        <w:rPr>
          <w:lang w:val="ru-RU"/>
        </w:rPr>
      </w:pPr>
    </w:p>
    <w:p w:rsidR="00E430F6" w:rsidRPr="00961039" w:rsidRDefault="00FA0DD6">
      <w:pPr>
        <w:autoSpaceDE w:val="0"/>
        <w:autoSpaceDN w:val="0"/>
        <w:spacing w:after="0" w:line="230" w:lineRule="auto"/>
        <w:rPr>
          <w:lang w:val="ru-RU"/>
        </w:rPr>
      </w:pPr>
      <w:r w:rsidRPr="00961039">
        <w:rPr>
          <w:rFonts w:ascii="Times New Roman" w:eastAsia="Times New Roman" w:hAnsi="Times New Roman"/>
          <w:b/>
          <w:color w:val="000000"/>
          <w:sz w:val="24"/>
          <w:lang w:val="ru-RU"/>
        </w:rPr>
        <w:t>Ю. Я. Яковлев.</w:t>
      </w: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 «Сыновья </w:t>
      </w:r>
      <w:proofErr w:type="spellStart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Пешеходова</w:t>
      </w:r>
      <w:proofErr w:type="spellEnd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:rsidR="00E430F6" w:rsidRPr="00961039" w:rsidRDefault="00FA0DD6">
      <w:pPr>
        <w:autoSpaceDE w:val="0"/>
        <w:autoSpaceDN w:val="0"/>
        <w:spacing w:before="406" w:after="0"/>
        <w:ind w:right="5184"/>
        <w:rPr>
          <w:lang w:val="ru-RU"/>
        </w:rPr>
      </w:pPr>
      <w:r w:rsidRPr="0096103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 ваших ровесниках </w:t>
      </w:r>
      <w:r w:rsidRPr="00961039">
        <w:rPr>
          <w:lang w:val="ru-RU"/>
        </w:rPr>
        <w:br/>
      </w:r>
      <w:proofErr w:type="gramStart"/>
      <w:r w:rsidRPr="00961039">
        <w:rPr>
          <w:rFonts w:ascii="Times New Roman" w:eastAsia="Times New Roman" w:hAnsi="Times New Roman"/>
          <w:i/>
          <w:color w:val="000000"/>
          <w:sz w:val="24"/>
          <w:lang w:val="ru-RU"/>
        </w:rPr>
        <w:t>Школьные</w:t>
      </w:r>
      <w:proofErr w:type="gramEnd"/>
      <w:r w:rsidRPr="0096103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контрольные </w:t>
      </w:r>
      <w:r w:rsidRPr="00961039">
        <w:rPr>
          <w:lang w:val="ru-RU"/>
        </w:rPr>
        <w:br/>
      </w:r>
      <w:r w:rsidRPr="00961039">
        <w:rPr>
          <w:rFonts w:ascii="Times New Roman" w:eastAsia="Times New Roman" w:hAnsi="Times New Roman"/>
          <w:b/>
          <w:color w:val="000000"/>
          <w:sz w:val="24"/>
          <w:lang w:val="ru-RU"/>
        </w:rPr>
        <w:t>К. И. Чуковский.</w:t>
      </w: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 «Серебряный герб» (фрагмент). </w:t>
      </w:r>
      <w:r w:rsidRPr="00961039">
        <w:rPr>
          <w:lang w:val="ru-RU"/>
        </w:rPr>
        <w:br/>
      </w:r>
      <w:r w:rsidRPr="0096103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А. </w:t>
      </w:r>
      <w:proofErr w:type="spellStart"/>
      <w:r w:rsidRPr="00961039">
        <w:rPr>
          <w:rFonts w:ascii="Times New Roman" w:eastAsia="Times New Roman" w:hAnsi="Times New Roman"/>
          <w:b/>
          <w:color w:val="000000"/>
          <w:sz w:val="24"/>
          <w:lang w:val="ru-RU"/>
        </w:rPr>
        <w:t>Гиваргизов</w:t>
      </w:r>
      <w:proofErr w:type="spellEnd"/>
      <w:r w:rsidRPr="0096103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</w:t>
      </w: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«Контрольный диктант».</w:t>
      </w:r>
    </w:p>
    <w:p w:rsidR="00E430F6" w:rsidRPr="00961039" w:rsidRDefault="00FA0DD6">
      <w:pPr>
        <w:autoSpaceDE w:val="0"/>
        <w:autoSpaceDN w:val="0"/>
        <w:spacing w:before="406" w:after="0"/>
        <w:rPr>
          <w:lang w:val="ru-RU"/>
        </w:rPr>
      </w:pPr>
      <w:r w:rsidRPr="0096103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Лишь слову жизнь дана </w:t>
      </w:r>
      <w:r w:rsidRPr="00961039">
        <w:rPr>
          <w:lang w:val="ru-RU"/>
        </w:rPr>
        <w:br/>
      </w:r>
      <w:r w:rsidRPr="0096103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Родной язык, родная речь </w:t>
      </w:r>
      <w:r w:rsidRPr="00961039">
        <w:rPr>
          <w:lang w:val="ru-RU"/>
        </w:rPr>
        <w:br/>
      </w:r>
      <w:r w:rsidRPr="00961039">
        <w:rPr>
          <w:rFonts w:ascii="Times New Roman" w:eastAsia="Times New Roman" w:hAnsi="Times New Roman"/>
          <w:b/>
          <w:color w:val="000000"/>
          <w:sz w:val="24"/>
          <w:lang w:val="ru-RU"/>
        </w:rPr>
        <w:t>Стихотворения</w:t>
      </w: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 (не  менее  двух).  Например:  И.  А.  Бунин «Слово», В. Г. </w:t>
      </w:r>
      <w:proofErr w:type="spellStart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Гордейчев</w:t>
      </w:r>
      <w:proofErr w:type="spellEnd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 «Родная </w:t>
      </w:r>
      <w:proofErr w:type="spellStart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речь</w:t>
      </w:r>
      <w:proofErr w:type="gramStart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»и</w:t>
      </w:r>
      <w:proofErr w:type="spellEnd"/>
      <w:proofErr w:type="gramEnd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 др.</w:t>
      </w:r>
    </w:p>
    <w:p w:rsidR="00E430F6" w:rsidRPr="00961039" w:rsidRDefault="00E430F6">
      <w:pPr>
        <w:rPr>
          <w:lang w:val="ru-RU"/>
        </w:rPr>
        <w:sectPr w:rsidR="00E430F6" w:rsidRPr="00961039">
          <w:pgSz w:w="11900" w:h="16840"/>
          <w:pgMar w:top="286" w:right="806" w:bottom="1440" w:left="666" w:header="720" w:footer="720" w:gutter="0"/>
          <w:cols w:space="720" w:equalWidth="0">
            <w:col w:w="10428" w:space="0"/>
          </w:cols>
          <w:docGrid w:linePitch="360"/>
        </w:sectPr>
      </w:pPr>
    </w:p>
    <w:p w:rsidR="00E430F6" w:rsidRPr="00961039" w:rsidRDefault="00E430F6">
      <w:pPr>
        <w:autoSpaceDE w:val="0"/>
        <w:autoSpaceDN w:val="0"/>
        <w:spacing w:after="78" w:line="220" w:lineRule="exact"/>
        <w:rPr>
          <w:lang w:val="ru-RU"/>
        </w:rPr>
      </w:pPr>
    </w:p>
    <w:p w:rsidR="00E430F6" w:rsidRPr="00961039" w:rsidRDefault="00FA0DD6">
      <w:pPr>
        <w:autoSpaceDE w:val="0"/>
        <w:autoSpaceDN w:val="0"/>
        <w:spacing w:after="0" w:line="230" w:lineRule="auto"/>
        <w:rPr>
          <w:lang w:val="ru-RU"/>
        </w:rPr>
      </w:pPr>
      <w:r w:rsidRPr="0096103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E430F6" w:rsidRPr="00961039" w:rsidRDefault="00FA0DD6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961039">
        <w:rPr>
          <w:lang w:val="ru-RU"/>
        </w:rPr>
        <w:tab/>
      </w: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учебного предмета «Родная литература (русская)» в 5 классе направлено на достижение </w:t>
      </w:r>
      <w:proofErr w:type="gramStart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 следующих личностных, </w:t>
      </w:r>
      <w:proofErr w:type="spellStart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результатов.</w:t>
      </w:r>
    </w:p>
    <w:p w:rsidR="00E430F6" w:rsidRPr="00961039" w:rsidRDefault="00FA0DD6">
      <w:pPr>
        <w:autoSpaceDE w:val="0"/>
        <w:autoSpaceDN w:val="0"/>
        <w:spacing w:before="262" w:after="0" w:line="230" w:lineRule="auto"/>
        <w:rPr>
          <w:lang w:val="ru-RU"/>
        </w:rPr>
      </w:pPr>
      <w:r w:rsidRPr="00961039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E430F6" w:rsidRPr="00961039" w:rsidRDefault="00FA0DD6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по предмету «Родная литература (русская)</w:t>
      </w:r>
      <w:proofErr w:type="gramStart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»н</w:t>
      </w:r>
      <w:proofErr w:type="gramEnd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а уровне основного общего образования достигаются в единстве учебной и воспитательной деятельности образовательной организации, реализующей программы основного общего образования,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 </w:t>
      </w:r>
    </w:p>
    <w:p w:rsidR="00E430F6" w:rsidRPr="00961039" w:rsidRDefault="00FA0DD6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по предмету «Родная литература (русская)</w:t>
      </w:r>
      <w:proofErr w:type="gramStart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»н</w:t>
      </w:r>
      <w:proofErr w:type="gramEnd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а уровне основного общего образования должны отражать готовность обучающихся </w:t>
      </w:r>
      <w:r w:rsidRPr="00961039">
        <w:rPr>
          <w:lang w:val="ru-RU"/>
        </w:rPr>
        <w:br/>
      </w: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деятельности, в том числе в части: </w:t>
      </w:r>
    </w:p>
    <w:p w:rsidR="00E430F6" w:rsidRPr="00961039" w:rsidRDefault="00FA0DD6">
      <w:pPr>
        <w:autoSpaceDE w:val="0"/>
        <w:autoSpaceDN w:val="0"/>
        <w:spacing w:before="190" w:after="0" w:line="230" w:lineRule="auto"/>
        <w:ind w:left="480"/>
        <w:rPr>
          <w:lang w:val="ru-RU"/>
        </w:rPr>
      </w:pPr>
      <w:r w:rsidRPr="0096103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</w:p>
    <w:p w:rsidR="00E430F6" w:rsidRPr="00961039" w:rsidRDefault="00FA0DD6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E430F6" w:rsidRPr="00961039" w:rsidRDefault="00FA0DD6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</w:t>
      </w:r>
    </w:p>
    <w:p w:rsidR="00E430F6" w:rsidRPr="00961039" w:rsidRDefault="00FA0DD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неприятие любых форм экстремизма, дискриминации;</w:t>
      </w:r>
    </w:p>
    <w:p w:rsidR="00E430F6" w:rsidRPr="00961039" w:rsidRDefault="00FA0DD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понимание роли различных социальных институтов в жизни человека;</w:t>
      </w:r>
    </w:p>
    <w:p w:rsidR="00E430F6" w:rsidRPr="00961039" w:rsidRDefault="00FA0DD6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E430F6" w:rsidRPr="00961039" w:rsidRDefault="00FA0DD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представление о способах противодействия коррупции;</w:t>
      </w:r>
    </w:p>
    <w:p w:rsidR="00E430F6" w:rsidRPr="00961039" w:rsidRDefault="00FA0DD6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E430F6" w:rsidRPr="00961039" w:rsidRDefault="00FA0DD6">
      <w:pPr>
        <w:autoSpaceDE w:val="0"/>
        <w:autoSpaceDN w:val="0"/>
        <w:spacing w:before="192" w:after="0" w:line="262" w:lineRule="auto"/>
        <w:ind w:left="420" w:right="1152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участию в гуманитарной деятельности (</w:t>
      </w:r>
      <w:proofErr w:type="spellStart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, помощь людям, нуждающимся в ней);</w:t>
      </w:r>
    </w:p>
    <w:p w:rsidR="00E430F6" w:rsidRPr="00961039" w:rsidRDefault="00FA0DD6">
      <w:pPr>
        <w:autoSpaceDE w:val="0"/>
        <w:autoSpaceDN w:val="0"/>
        <w:spacing w:before="298" w:after="0" w:line="230" w:lineRule="auto"/>
        <w:ind w:left="420"/>
        <w:rPr>
          <w:lang w:val="ru-RU"/>
        </w:rPr>
      </w:pPr>
      <w:r w:rsidRPr="0096103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Патриотического воспитания</w:t>
      </w: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</w:p>
    <w:p w:rsidR="00E430F6" w:rsidRPr="00961039" w:rsidRDefault="00FA0DD6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российской гражданской идентичности в поликультурном и </w:t>
      </w:r>
      <w:r w:rsidRPr="00961039">
        <w:rPr>
          <w:lang w:val="ru-RU"/>
        </w:rPr>
        <w:br/>
      </w: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E430F6" w:rsidRPr="00961039" w:rsidRDefault="00FA0DD6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E430F6" w:rsidRPr="00961039" w:rsidRDefault="00FA0DD6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430F6" w:rsidRPr="00961039" w:rsidRDefault="00FA0DD6">
      <w:pPr>
        <w:autoSpaceDE w:val="0"/>
        <w:autoSpaceDN w:val="0"/>
        <w:spacing w:before="298" w:after="0" w:line="230" w:lineRule="auto"/>
        <w:ind w:left="420"/>
        <w:rPr>
          <w:lang w:val="ru-RU"/>
        </w:rPr>
      </w:pPr>
      <w:r w:rsidRPr="0096103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Духовно-нравственного воспитания:</w:t>
      </w:r>
    </w:p>
    <w:p w:rsidR="00E430F6" w:rsidRPr="00961039" w:rsidRDefault="00FA0DD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ориентация на моральные ценности и нормы в ситуациях нравственного выбора;</w:t>
      </w:r>
    </w:p>
    <w:p w:rsidR="00E430F6" w:rsidRPr="00961039" w:rsidRDefault="00E430F6">
      <w:pPr>
        <w:rPr>
          <w:lang w:val="ru-RU"/>
        </w:rPr>
        <w:sectPr w:rsidR="00E430F6" w:rsidRPr="00961039">
          <w:pgSz w:w="11900" w:h="16840"/>
          <w:pgMar w:top="298" w:right="650" w:bottom="3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430F6" w:rsidRPr="00961039" w:rsidRDefault="00E430F6">
      <w:pPr>
        <w:autoSpaceDE w:val="0"/>
        <w:autoSpaceDN w:val="0"/>
        <w:spacing w:after="114" w:line="220" w:lineRule="exact"/>
        <w:rPr>
          <w:lang w:val="ru-RU"/>
        </w:rPr>
      </w:pPr>
    </w:p>
    <w:p w:rsidR="00E430F6" w:rsidRPr="00961039" w:rsidRDefault="00FA0DD6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E430F6" w:rsidRPr="00961039" w:rsidRDefault="00FA0DD6">
      <w:pPr>
        <w:autoSpaceDE w:val="0"/>
        <w:autoSpaceDN w:val="0"/>
        <w:spacing w:before="190" w:after="0" w:line="262" w:lineRule="auto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E430F6" w:rsidRPr="00961039" w:rsidRDefault="00FA0DD6">
      <w:pPr>
        <w:autoSpaceDE w:val="0"/>
        <w:autoSpaceDN w:val="0"/>
        <w:spacing w:before="298" w:after="0" w:line="230" w:lineRule="auto"/>
        <w:rPr>
          <w:lang w:val="ru-RU"/>
        </w:rPr>
      </w:pPr>
      <w:r w:rsidRPr="0096103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Эстетического воспитания:</w:t>
      </w:r>
    </w:p>
    <w:p w:rsidR="00E430F6" w:rsidRPr="00961039" w:rsidRDefault="00FA0DD6">
      <w:pPr>
        <w:autoSpaceDE w:val="0"/>
        <w:autoSpaceDN w:val="0"/>
        <w:spacing w:before="178" w:after="0" w:line="262" w:lineRule="auto"/>
        <w:ind w:right="864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восприимчивость к разным видам искусства, традициям и творчеству своего и других народов, понимание эмоционального воздействия искусства; </w:t>
      </w:r>
    </w:p>
    <w:p w:rsidR="00E430F6" w:rsidRPr="00961039" w:rsidRDefault="00FA0DD6">
      <w:pPr>
        <w:autoSpaceDE w:val="0"/>
        <w:autoSpaceDN w:val="0"/>
        <w:spacing w:before="190" w:after="0" w:line="262" w:lineRule="auto"/>
        <w:ind w:right="1728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важности художественной культуры как средства коммуникации и самовыражения; </w:t>
      </w:r>
    </w:p>
    <w:p w:rsidR="00E430F6" w:rsidRPr="00961039" w:rsidRDefault="00FA0DD6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ценности отечественного и мирового искусства, роли этнических культурных традиций и народного творчества; </w:t>
      </w:r>
    </w:p>
    <w:p w:rsidR="00E430F6" w:rsidRPr="00961039" w:rsidRDefault="00FA0DD6">
      <w:pPr>
        <w:autoSpaceDE w:val="0"/>
        <w:autoSpaceDN w:val="0"/>
        <w:spacing w:before="190" w:after="0" w:line="230" w:lineRule="auto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самовыражению в разных видах искусства;</w:t>
      </w:r>
    </w:p>
    <w:p w:rsidR="00E430F6" w:rsidRPr="00961039" w:rsidRDefault="00FA0DD6">
      <w:pPr>
        <w:autoSpaceDE w:val="0"/>
        <w:autoSpaceDN w:val="0"/>
        <w:spacing w:before="298" w:after="0" w:line="230" w:lineRule="auto"/>
        <w:jc w:val="center"/>
        <w:rPr>
          <w:lang w:val="ru-RU"/>
        </w:rPr>
      </w:pPr>
      <w:r w:rsidRPr="0096103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Физического воспитания, формирования культуры здоровья и эмоционального благополучия:</w:t>
      </w:r>
    </w:p>
    <w:p w:rsidR="00E430F6" w:rsidRPr="00961039" w:rsidRDefault="00FA0DD6">
      <w:pPr>
        <w:autoSpaceDE w:val="0"/>
        <w:autoSpaceDN w:val="0"/>
        <w:spacing w:before="178" w:after="0" w:line="230" w:lineRule="auto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жизни; </w:t>
      </w:r>
    </w:p>
    <w:p w:rsidR="00E430F6" w:rsidRPr="00961039" w:rsidRDefault="00FA0DD6">
      <w:pPr>
        <w:autoSpaceDE w:val="0"/>
        <w:autoSpaceDN w:val="0"/>
        <w:spacing w:before="190" w:after="0" w:line="271" w:lineRule="auto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E430F6" w:rsidRPr="00961039" w:rsidRDefault="00FA0DD6"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</w:p>
    <w:p w:rsidR="00E430F6" w:rsidRPr="00961039" w:rsidRDefault="00FA0DD6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безопасности, в том числе навыков безопасного поведения в </w:t>
      </w:r>
      <w:proofErr w:type="gramStart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интернет-среде</w:t>
      </w:r>
      <w:proofErr w:type="gramEnd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E430F6" w:rsidRPr="00961039" w:rsidRDefault="00FA0DD6">
      <w:pPr>
        <w:autoSpaceDE w:val="0"/>
        <w:autoSpaceDN w:val="0"/>
        <w:spacing w:before="190" w:after="0" w:line="271" w:lineRule="auto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способность адаптироваться к стрессовым ситуациям и меняющимся социальным, </w:t>
      </w:r>
      <w:r w:rsidRPr="00961039">
        <w:rPr>
          <w:lang w:val="ru-RU"/>
        </w:rPr>
        <w:br/>
      </w: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информационным и природным условиям, в том числе осмысляя собственный опыт и выстраивая дальнейшие цели;</w:t>
      </w:r>
    </w:p>
    <w:p w:rsidR="00E430F6" w:rsidRPr="00961039" w:rsidRDefault="00FA0DD6">
      <w:pPr>
        <w:autoSpaceDE w:val="0"/>
        <w:autoSpaceDN w:val="0"/>
        <w:spacing w:before="190" w:after="0" w:line="230" w:lineRule="auto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умение принимать себя и других, не осуждая;</w:t>
      </w:r>
    </w:p>
    <w:p w:rsidR="00E430F6" w:rsidRPr="00961039" w:rsidRDefault="00FA0DD6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умение осознавать эмоциональное состояние себя и других, умение управлять собственным эмоциональным состоянием;</w:t>
      </w:r>
    </w:p>
    <w:p w:rsidR="00E430F6" w:rsidRPr="00961039" w:rsidRDefault="00FA0DD6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spellStart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права на ошибку и такого же права другого человека; </w:t>
      </w:r>
    </w:p>
    <w:p w:rsidR="00E430F6" w:rsidRPr="00961039" w:rsidRDefault="00FA0DD6">
      <w:pPr>
        <w:autoSpaceDE w:val="0"/>
        <w:autoSpaceDN w:val="0"/>
        <w:spacing w:before="298" w:after="0" w:line="230" w:lineRule="auto"/>
        <w:rPr>
          <w:lang w:val="ru-RU"/>
        </w:rPr>
      </w:pPr>
      <w:r w:rsidRPr="0096103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Трудового воспитания:</w:t>
      </w:r>
    </w:p>
    <w:p w:rsidR="00E430F6" w:rsidRPr="00961039" w:rsidRDefault="00FA0DD6">
      <w:pPr>
        <w:autoSpaceDE w:val="0"/>
        <w:autoSpaceDN w:val="0"/>
        <w:spacing w:before="178" w:after="0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установка на активное участие в решении практических задач (в рамках семьи, </w:t>
      </w:r>
      <w:r w:rsidRPr="00961039">
        <w:rPr>
          <w:lang w:val="ru-RU"/>
        </w:rPr>
        <w:br/>
      </w: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организации, реализующей программы основного общего образования,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430F6" w:rsidRPr="00961039" w:rsidRDefault="00FA0DD6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интерес к практическому изучению профессий и труда различного рода, в том числе на основе применения изучаемого предметного знания; </w:t>
      </w:r>
    </w:p>
    <w:p w:rsidR="00E430F6" w:rsidRPr="00961039" w:rsidRDefault="00FA0DD6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E430F6" w:rsidRPr="00961039" w:rsidRDefault="00E430F6">
      <w:pPr>
        <w:rPr>
          <w:lang w:val="ru-RU"/>
        </w:rPr>
        <w:sectPr w:rsidR="00E430F6" w:rsidRPr="00961039">
          <w:pgSz w:w="11900" w:h="16840"/>
          <w:pgMar w:top="334" w:right="714" w:bottom="452" w:left="1086" w:header="720" w:footer="720" w:gutter="0"/>
          <w:cols w:space="720" w:equalWidth="0">
            <w:col w:w="10099" w:space="0"/>
          </w:cols>
          <w:docGrid w:linePitch="360"/>
        </w:sectPr>
      </w:pPr>
    </w:p>
    <w:p w:rsidR="00E430F6" w:rsidRPr="00961039" w:rsidRDefault="00E430F6">
      <w:pPr>
        <w:autoSpaceDE w:val="0"/>
        <w:autoSpaceDN w:val="0"/>
        <w:spacing w:after="108" w:line="220" w:lineRule="exact"/>
        <w:rPr>
          <w:lang w:val="ru-RU"/>
        </w:rPr>
      </w:pPr>
    </w:p>
    <w:p w:rsidR="00E430F6" w:rsidRPr="00961039" w:rsidRDefault="00FA0DD6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адаптироваться в профессиональной среде; </w:t>
      </w:r>
    </w:p>
    <w:p w:rsidR="00E430F6" w:rsidRPr="00961039" w:rsidRDefault="00FA0DD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уважение к труду и результатам трудовой деятельности; </w:t>
      </w:r>
    </w:p>
    <w:p w:rsidR="00E430F6" w:rsidRPr="00961039" w:rsidRDefault="00FA0DD6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осознанный выбор и построение индивидуальной траектории образования и жизненных планов с учётом личных и общественных интересов и потребностей; </w:t>
      </w:r>
    </w:p>
    <w:p w:rsidR="00E430F6" w:rsidRPr="00961039" w:rsidRDefault="00FA0DD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6103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Экологического воспитания:</w:t>
      </w:r>
    </w:p>
    <w:p w:rsidR="00E430F6" w:rsidRPr="00961039" w:rsidRDefault="00FA0DD6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E430F6" w:rsidRPr="00961039" w:rsidRDefault="00FA0DD6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повышение уровня экологической культуры, осознание глобального характера экологических проблем и путей их решения; </w:t>
      </w:r>
    </w:p>
    <w:p w:rsidR="00E430F6" w:rsidRPr="00961039" w:rsidRDefault="00FA0DD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активное неприятие действий, приносящих вред окружающей среде; </w:t>
      </w:r>
    </w:p>
    <w:p w:rsidR="00E430F6" w:rsidRPr="00961039" w:rsidRDefault="00FA0DD6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роли как гражданина и потребителя в условиях взаимосвязи природной, технологической и социальной среды; </w:t>
      </w:r>
    </w:p>
    <w:p w:rsidR="00E430F6" w:rsidRPr="00961039" w:rsidRDefault="00FA0DD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участию в практической деятельности экологической направленности;</w:t>
      </w:r>
    </w:p>
    <w:p w:rsidR="00E430F6" w:rsidRPr="00961039" w:rsidRDefault="00FA0DD6">
      <w:pPr>
        <w:autoSpaceDE w:val="0"/>
        <w:autoSpaceDN w:val="0"/>
        <w:spacing w:before="178" w:after="0" w:line="230" w:lineRule="auto"/>
        <w:ind w:left="360"/>
        <w:rPr>
          <w:lang w:val="ru-RU"/>
        </w:rPr>
      </w:pPr>
      <w:r w:rsidRPr="0096103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Ценности научного познания:</w:t>
      </w:r>
    </w:p>
    <w:p w:rsidR="00E430F6" w:rsidRPr="00961039" w:rsidRDefault="00FA0DD6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</w:p>
    <w:p w:rsidR="00E430F6" w:rsidRPr="00961039" w:rsidRDefault="00FA0DD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языковой и читательской культурой как средством познания мира; </w:t>
      </w:r>
    </w:p>
    <w:p w:rsidR="00E430F6" w:rsidRPr="00961039" w:rsidRDefault="00FA0DD6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</w:t>
      </w:r>
      <w:r w:rsidRPr="00961039">
        <w:rPr>
          <w:lang w:val="ru-RU"/>
        </w:rPr>
        <w:br/>
      </w: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индивидуального и коллективного благополучия.</w:t>
      </w:r>
    </w:p>
    <w:p w:rsidR="00E430F6" w:rsidRPr="00961039" w:rsidRDefault="00FA0DD6">
      <w:pPr>
        <w:tabs>
          <w:tab w:val="left" w:pos="180"/>
        </w:tabs>
        <w:autoSpaceDE w:val="0"/>
        <w:autoSpaceDN w:val="0"/>
        <w:spacing w:before="298" w:after="0" w:line="262" w:lineRule="auto"/>
        <w:ind w:right="144"/>
        <w:rPr>
          <w:lang w:val="ru-RU"/>
        </w:rPr>
      </w:pPr>
      <w:r w:rsidRPr="00961039">
        <w:rPr>
          <w:lang w:val="ru-RU"/>
        </w:rPr>
        <w:tab/>
      </w: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</w:t>
      </w:r>
      <w:r w:rsidRPr="0096103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адаптацию </w:t>
      </w:r>
      <w:proofErr w:type="gramStart"/>
      <w:r w:rsidRPr="0096103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обучающегося</w:t>
      </w:r>
      <w:proofErr w:type="gramEnd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 к изменяющимся условиям социальной и природной среды:</w:t>
      </w:r>
    </w:p>
    <w:p w:rsidR="00E430F6" w:rsidRPr="00961039" w:rsidRDefault="00FA0DD6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E430F6" w:rsidRPr="00961039" w:rsidRDefault="00FA0DD6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способность обучающихся </w:t>
      </w:r>
      <w:proofErr w:type="gramStart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ко</w:t>
      </w:r>
      <w:proofErr w:type="gramEnd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взаимодействию в условиях неопределённости, открытость опыту и знаниям других;</w:t>
      </w:r>
    </w:p>
    <w:p w:rsidR="00E430F6" w:rsidRPr="00961039" w:rsidRDefault="00FA0DD6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способность действовать в условиях неопределённости, повышать уровень своей </w:t>
      </w:r>
      <w:r w:rsidRPr="00961039">
        <w:rPr>
          <w:lang w:val="ru-RU"/>
        </w:rPr>
        <w:br/>
      </w: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</w:t>
      </w:r>
    </w:p>
    <w:p w:rsidR="00E430F6" w:rsidRPr="00961039" w:rsidRDefault="00FA0DD6">
      <w:pPr>
        <w:autoSpaceDE w:val="0"/>
        <w:autoSpaceDN w:val="0"/>
        <w:spacing w:before="190" w:after="0"/>
        <w:ind w:left="420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E430F6" w:rsidRPr="00961039" w:rsidRDefault="00FA0DD6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умение оперировать основными понятиями, терминами и представлениями в области концепции устойчивого развития;</w:t>
      </w:r>
    </w:p>
    <w:p w:rsidR="00E430F6" w:rsidRPr="00961039" w:rsidRDefault="00E430F6">
      <w:pPr>
        <w:rPr>
          <w:lang w:val="ru-RU"/>
        </w:rPr>
        <w:sectPr w:rsidR="00E430F6" w:rsidRPr="00961039">
          <w:pgSz w:w="11900" w:h="16840"/>
          <w:pgMar w:top="328" w:right="768" w:bottom="302" w:left="666" w:header="720" w:footer="720" w:gutter="0"/>
          <w:cols w:space="720" w:equalWidth="0">
            <w:col w:w="10466" w:space="0"/>
          </w:cols>
          <w:docGrid w:linePitch="360"/>
        </w:sectPr>
      </w:pPr>
    </w:p>
    <w:p w:rsidR="00E430F6" w:rsidRPr="00961039" w:rsidRDefault="00E430F6">
      <w:pPr>
        <w:autoSpaceDE w:val="0"/>
        <w:autoSpaceDN w:val="0"/>
        <w:spacing w:after="144" w:line="220" w:lineRule="exact"/>
        <w:rPr>
          <w:lang w:val="ru-RU"/>
        </w:rPr>
      </w:pPr>
    </w:p>
    <w:p w:rsidR="00E430F6" w:rsidRPr="00961039" w:rsidRDefault="00FA0DD6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умение анализировать и выявлять взаимосвязи природы, общества и экономики;</w:t>
      </w:r>
    </w:p>
    <w:p w:rsidR="00E430F6" w:rsidRPr="00961039" w:rsidRDefault="00FA0DD6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E430F6" w:rsidRPr="00961039" w:rsidRDefault="00FA0DD6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proofErr w:type="gramStart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E430F6" w:rsidRPr="00961039" w:rsidRDefault="00FA0DD6">
      <w:pPr>
        <w:autoSpaceDE w:val="0"/>
        <w:autoSpaceDN w:val="0"/>
        <w:spacing w:before="324" w:after="0" w:line="230" w:lineRule="auto"/>
        <w:rPr>
          <w:lang w:val="ru-RU"/>
        </w:rPr>
      </w:pPr>
      <w:r w:rsidRPr="00961039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E430F6" w:rsidRPr="00961039" w:rsidRDefault="00FA0DD6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универсальными учебными </w:t>
      </w:r>
      <w:r w:rsidRPr="00961039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познавательными действиями.</w:t>
      </w:r>
    </w:p>
    <w:p w:rsidR="00E430F6" w:rsidRPr="00961039" w:rsidRDefault="00FA0DD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6103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Базовые логические действия:</w:t>
      </w:r>
    </w:p>
    <w:p w:rsidR="00E430F6" w:rsidRPr="00961039" w:rsidRDefault="00FA0DD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объектов (явлений);</w:t>
      </w:r>
    </w:p>
    <w:p w:rsidR="00E430F6" w:rsidRPr="00961039" w:rsidRDefault="00FA0DD6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классификации, основания для обобщения и сравнения, критерии проводимого анализа;</w:t>
      </w:r>
    </w:p>
    <w:p w:rsidR="00E430F6" w:rsidRPr="00961039" w:rsidRDefault="00FA0DD6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E430F6" w:rsidRPr="00961039" w:rsidRDefault="00FA0DD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информации, данных, необходимых для решения поставленной задачи;</w:t>
      </w:r>
    </w:p>
    <w:p w:rsidR="00E430F6" w:rsidRPr="00961039" w:rsidRDefault="00FA0DD6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430F6" w:rsidRPr="00961039" w:rsidRDefault="00FA0DD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430F6" w:rsidRPr="00961039" w:rsidRDefault="00FA0DD6">
      <w:pPr>
        <w:autoSpaceDE w:val="0"/>
        <w:autoSpaceDN w:val="0"/>
        <w:spacing w:before="178" w:after="0" w:line="230" w:lineRule="auto"/>
        <w:ind w:left="480"/>
        <w:rPr>
          <w:lang w:val="ru-RU"/>
        </w:rPr>
      </w:pPr>
      <w:r w:rsidRPr="0096103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Базовые исследовательские действия:</w:t>
      </w:r>
    </w:p>
    <w:p w:rsidR="00E430F6" w:rsidRPr="00961039" w:rsidRDefault="00FA0DD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познания;</w:t>
      </w:r>
    </w:p>
    <w:p w:rsidR="00E430F6" w:rsidRPr="00961039" w:rsidRDefault="00FA0DD6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E430F6" w:rsidRPr="00961039" w:rsidRDefault="00FA0DD6">
      <w:pPr>
        <w:autoSpaceDE w:val="0"/>
        <w:autoSpaceDN w:val="0"/>
        <w:spacing w:before="192" w:after="0" w:line="262" w:lineRule="auto"/>
        <w:ind w:left="420" w:right="1296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мнение;</w:t>
      </w:r>
    </w:p>
    <w:p w:rsidR="00E430F6" w:rsidRPr="00961039" w:rsidRDefault="00FA0DD6">
      <w:pPr>
        <w:autoSpaceDE w:val="0"/>
        <w:autoSpaceDN w:val="0"/>
        <w:spacing w:before="190" w:after="0" w:line="271" w:lineRule="auto"/>
        <w:ind w:left="420" w:right="1008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E430F6" w:rsidRPr="00961039" w:rsidRDefault="00FA0DD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оценивать на применимость и достоверность информации, полученной в ходе исследования (эксперимента);</w:t>
      </w:r>
    </w:p>
    <w:p w:rsidR="00E430F6" w:rsidRPr="00961039" w:rsidRDefault="00FA0DD6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E430F6" w:rsidRPr="00961039" w:rsidRDefault="00FA0DD6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</w:t>
      </w:r>
    </w:p>
    <w:p w:rsidR="00E430F6" w:rsidRPr="00961039" w:rsidRDefault="00E430F6">
      <w:pPr>
        <w:rPr>
          <w:lang w:val="ru-RU"/>
        </w:rPr>
        <w:sectPr w:rsidR="00E430F6" w:rsidRPr="00961039">
          <w:pgSz w:w="11900" w:h="16840"/>
          <w:pgMar w:top="364" w:right="736" w:bottom="362" w:left="666" w:header="720" w:footer="720" w:gutter="0"/>
          <w:cols w:space="720" w:equalWidth="0">
            <w:col w:w="10498" w:space="0"/>
          </w:cols>
          <w:docGrid w:linePitch="360"/>
        </w:sectPr>
      </w:pPr>
    </w:p>
    <w:p w:rsidR="00E430F6" w:rsidRPr="00961039" w:rsidRDefault="00E430F6">
      <w:pPr>
        <w:autoSpaceDE w:val="0"/>
        <w:autoSpaceDN w:val="0"/>
        <w:spacing w:after="66" w:line="220" w:lineRule="exact"/>
        <w:rPr>
          <w:lang w:val="ru-RU"/>
        </w:rPr>
      </w:pPr>
    </w:p>
    <w:p w:rsidR="00E430F6" w:rsidRPr="00961039" w:rsidRDefault="00FA0DD6">
      <w:pPr>
        <w:autoSpaceDE w:val="0"/>
        <w:autoSpaceDN w:val="0"/>
        <w:spacing w:after="0" w:line="230" w:lineRule="auto"/>
        <w:ind w:left="240"/>
        <w:rPr>
          <w:lang w:val="ru-RU"/>
        </w:rPr>
      </w:pPr>
      <w:proofErr w:type="gramStart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условиях</w:t>
      </w:r>
      <w:proofErr w:type="gramEnd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 и контекстах.</w:t>
      </w:r>
    </w:p>
    <w:p w:rsidR="00E430F6" w:rsidRPr="00961039" w:rsidRDefault="00FA0DD6">
      <w:pPr>
        <w:autoSpaceDE w:val="0"/>
        <w:autoSpaceDN w:val="0"/>
        <w:spacing w:before="178" w:after="0" w:line="230" w:lineRule="auto"/>
        <w:ind w:left="300"/>
        <w:rPr>
          <w:lang w:val="ru-RU"/>
        </w:rPr>
      </w:pPr>
      <w:r w:rsidRPr="0096103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Работа с информацией:</w:t>
      </w:r>
    </w:p>
    <w:p w:rsidR="00E430F6" w:rsidRPr="00961039" w:rsidRDefault="00FA0DD6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E430F6" w:rsidRPr="00961039" w:rsidRDefault="00FA0DD6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информацию различных видов и форм представления;</w:t>
      </w:r>
    </w:p>
    <w:p w:rsidR="00E430F6" w:rsidRPr="00961039" w:rsidRDefault="00FA0DD6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430F6" w:rsidRPr="00961039" w:rsidRDefault="00FA0DD6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E430F6" w:rsidRPr="00961039" w:rsidRDefault="00FA0DD6">
      <w:pPr>
        <w:autoSpaceDE w:val="0"/>
        <w:autoSpaceDN w:val="0"/>
        <w:spacing w:before="192" w:after="0" w:line="262" w:lineRule="auto"/>
        <w:ind w:left="240" w:right="1152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E430F6" w:rsidRPr="00961039" w:rsidRDefault="00FA0DD6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эффективно запоминать и систематизировать информацию.</w:t>
      </w:r>
    </w:p>
    <w:p w:rsidR="00E430F6" w:rsidRPr="00961039" w:rsidRDefault="00FA0DD6">
      <w:pPr>
        <w:autoSpaceDE w:val="0"/>
        <w:autoSpaceDN w:val="0"/>
        <w:spacing w:before="298" w:after="0" w:line="230" w:lineRule="auto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Овладение универсальными учебными</w:t>
      </w:r>
      <w:r w:rsidRPr="0096103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коммуникативными действиями.</w:t>
      </w:r>
    </w:p>
    <w:p w:rsidR="00E430F6" w:rsidRPr="00961039" w:rsidRDefault="00FA0DD6">
      <w:pPr>
        <w:autoSpaceDE w:val="0"/>
        <w:autoSpaceDN w:val="0"/>
        <w:spacing w:before="190" w:after="0" w:line="230" w:lineRule="auto"/>
        <w:rPr>
          <w:lang w:val="ru-RU"/>
        </w:rPr>
      </w:pPr>
      <w:r w:rsidRPr="0096103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1) Общение:</w:t>
      </w:r>
    </w:p>
    <w:p w:rsidR="00E430F6" w:rsidRPr="00961039" w:rsidRDefault="00FA0DD6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условиями общения; </w:t>
      </w:r>
    </w:p>
    <w:p w:rsidR="00E430F6" w:rsidRPr="00961039" w:rsidRDefault="00FA0DD6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выражать себя (свою точку зрения) в устных и письменных текстах; </w:t>
      </w:r>
    </w:p>
    <w:p w:rsidR="00E430F6" w:rsidRPr="00961039" w:rsidRDefault="00FA0DD6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:rsidR="00E430F6" w:rsidRPr="00961039" w:rsidRDefault="00FA0DD6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E430F6" w:rsidRPr="00961039" w:rsidRDefault="00FA0DD6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E430F6" w:rsidRPr="00961039" w:rsidRDefault="00FA0DD6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сопоставлять свои суждения с суждениями других участников диалога, обнаруживать различие и сходство позиций; </w:t>
      </w:r>
    </w:p>
    <w:p w:rsidR="00E430F6" w:rsidRPr="00961039" w:rsidRDefault="00FA0DD6">
      <w:pPr>
        <w:autoSpaceDE w:val="0"/>
        <w:autoSpaceDN w:val="0"/>
        <w:spacing w:before="192" w:after="0" w:line="262" w:lineRule="auto"/>
        <w:ind w:left="240" w:right="720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публично представлять результаты выполненного опыта (эксперимента, исследования, проекта); </w:t>
      </w:r>
    </w:p>
    <w:p w:rsidR="00E430F6" w:rsidRPr="00961039" w:rsidRDefault="00FA0DD6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E430F6" w:rsidRPr="00961039" w:rsidRDefault="00FA0DD6">
      <w:pPr>
        <w:autoSpaceDE w:val="0"/>
        <w:autoSpaceDN w:val="0"/>
        <w:spacing w:before="178" w:after="0" w:line="230" w:lineRule="auto"/>
        <w:rPr>
          <w:lang w:val="ru-RU"/>
        </w:rPr>
      </w:pPr>
      <w:r w:rsidRPr="0096103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2) Совместная деятельность:</w:t>
      </w:r>
    </w:p>
    <w:p w:rsidR="00E430F6" w:rsidRPr="00961039" w:rsidRDefault="00FA0DD6">
      <w:pPr>
        <w:autoSpaceDE w:val="0"/>
        <w:autoSpaceDN w:val="0"/>
        <w:spacing w:before="178" w:after="0" w:line="271" w:lineRule="auto"/>
        <w:ind w:left="240" w:right="144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</w:t>
      </w:r>
      <w:r w:rsidRPr="00961039">
        <w:rPr>
          <w:lang w:val="ru-RU"/>
        </w:rPr>
        <w:br/>
      </w: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взаимодействия при решении поставленной задачи;</w:t>
      </w:r>
    </w:p>
    <w:p w:rsidR="00E430F6" w:rsidRPr="00961039" w:rsidRDefault="00FA0DD6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E430F6" w:rsidRPr="00961039" w:rsidRDefault="00FA0DD6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обобщать мнения </w:t>
      </w:r>
      <w:proofErr w:type="gramStart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нескольких</w:t>
      </w:r>
      <w:proofErr w:type="gramEnd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E430F6" w:rsidRPr="00961039" w:rsidRDefault="00E430F6">
      <w:pPr>
        <w:rPr>
          <w:lang w:val="ru-RU"/>
        </w:rPr>
        <w:sectPr w:rsidR="00E430F6" w:rsidRPr="00961039">
          <w:pgSz w:w="11900" w:h="16840"/>
          <w:pgMar w:top="286" w:right="734" w:bottom="332" w:left="846" w:header="720" w:footer="720" w:gutter="0"/>
          <w:cols w:space="720" w:equalWidth="0">
            <w:col w:w="10320" w:space="0"/>
          </w:cols>
          <w:docGrid w:linePitch="360"/>
        </w:sectPr>
      </w:pPr>
    </w:p>
    <w:p w:rsidR="00E430F6" w:rsidRPr="00961039" w:rsidRDefault="00E430F6">
      <w:pPr>
        <w:autoSpaceDE w:val="0"/>
        <w:autoSpaceDN w:val="0"/>
        <w:spacing w:after="114" w:line="220" w:lineRule="exact"/>
        <w:rPr>
          <w:lang w:val="ru-RU"/>
        </w:rPr>
      </w:pPr>
    </w:p>
    <w:p w:rsidR="00E430F6" w:rsidRPr="00961039" w:rsidRDefault="00FA0DD6">
      <w:pPr>
        <w:autoSpaceDE w:val="0"/>
        <w:autoSpaceDN w:val="0"/>
        <w:spacing w:after="0" w:line="314" w:lineRule="auto"/>
        <w:ind w:left="240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</w:t>
      </w:r>
      <w:r w:rsidRPr="00961039">
        <w:rPr>
          <w:lang w:val="ru-RU"/>
        </w:rPr>
        <w:br/>
      </w: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961039">
        <w:rPr>
          <w:lang w:val="ru-RU"/>
        </w:rPr>
        <w:br/>
      </w: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качество своего вклада в общий продукт по критериям, самостоятельно </w:t>
      </w:r>
      <w:r w:rsidRPr="00961039">
        <w:rPr>
          <w:lang w:val="ru-RU"/>
        </w:rPr>
        <w:br/>
      </w: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961039">
        <w:rPr>
          <w:lang w:val="ru-RU"/>
        </w:rPr>
        <w:br/>
      </w: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E430F6" w:rsidRPr="00961039" w:rsidRDefault="00FA0DD6">
      <w:pPr>
        <w:autoSpaceDE w:val="0"/>
        <w:autoSpaceDN w:val="0"/>
        <w:spacing w:before="298" w:after="0" w:line="230" w:lineRule="auto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универсальными учебными </w:t>
      </w:r>
      <w:r w:rsidRPr="00961039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регулятивными действиями.</w:t>
      </w:r>
    </w:p>
    <w:p w:rsidR="00E430F6" w:rsidRPr="00961039" w:rsidRDefault="00FA0DD6">
      <w:pPr>
        <w:autoSpaceDE w:val="0"/>
        <w:autoSpaceDN w:val="0"/>
        <w:spacing w:before="190" w:after="0" w:line="334" w:lineRule="auto"/>
        <w:ind w:left="240" w:right="720" w:hanging="240"/>
        <w:rPr>
          <w:lang w:val="ru-RU"/>
        </w:rPr>
      </w:pPr>
      <w:r w:rsidRPr="0096103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1) Самоорганизация:</w:t>
      </w:r>
      <w:r w:rsidRPr="00961039">
        <w:rPr>
          <w:lang w:val="ru-RU"/>
        </w:rPr>
        <w:br/>
      </w: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проблемы для решения в жизненных и учебных ситуациях; </w:t>
      </w:r>
      <w:r w:rsidRPr="00961039">
        <w:rPr>
          <w:lang w:val="ru-RU"/>
        </w:rPr>
        <w:br/>
      </w: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различных подходах принятия решений (индивидуальное, принятие решения в группе, принятие решений группой); </w:t>
      </w:r>
      <w:r w:rsidRPr="00961039">
        <w:rPr>
          <w:lang w:val="ru-RU"/>
        </w:rPr>
        <w:br/>
      </w: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961039">
        <w:rPr>
          <w:lang w:val="ru-RU"/>
        </w:rPr>
        <w:br/>
      </w: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961039">
        <w:rPr>
          <w:lang w:val="ru-RU"/>
        </w:rPr>
        <w:br/>
      </w: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делать выбор и брать ответственность за решение.</w:t>
      </w:r>
    </w:p>
    <w:p w:rsidR="00E430F6" w:rsidRPr="00961039" w:rsidRDefault="00FA0DD6">
      <w:pPr>
        <w:autoSpaceDE w:val="0"/>
        <w:autoSpaceDN w:val="0"/>
        <w:spacing w:before="178" w:after="0" w:line="348" w:lineRule="auto"/>
        <w:ind w:left="240" w:hanging="240"/>
        <w:rPr>
          <w:lang w:val="ru-RU"/>
        </w:rPr>
      </w:pPr>
      <w:r w:rsidRPr="0096103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2) Самоконтроль:</w:t>
      </w:r>
      <w:r w:rsidRPr="00961039">
        <w:rPr>
          <w:lang w:val="ru-RU"/>
        </w:rPr>
        <w:br/>
      </w: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способами самоконтроля, </w:t>
      </w:r>
      <w:proofErr w:type="spellStart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961039">
        <w:rPr>
          <w:lang w:val="ru-RU"/>
        </w:rPr>
        <w:br/>
      </w: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давать адекватную оценку ситуации и предлагать план её изменения; </w:t>
      </w:r>
      <w:r w:rsidRPr="00961039">
        <w:rPr>
          <w:lang w:val="ru-RU"/>
        </w:rPr>
        <w:br/>
      </w: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961039">
        <w:rPr>
          <w:lang w:val="ru-RU"/>
        </w:rPr>
        <w:br/>
      </w: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</w:t>
      </w:r>
      <w:proofErr w:type="spellStart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  <w:r w:rsidRPr="00961039">
        <w:rPr>
          <w:lang w:val="ru-RU"/>
        </w:rPr>
        <w:br/>
      </w: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961039">
        <w:rPr>
          <w:lang w:val="ru-RU"/>
        </w:rPr>
        <w:br/>
      </w: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цели и условиям.</w:t>
      </w:r>
    </w:p>
    <w:p w:rsidR="00E430F6" w:rsidRPr="00961039" w:rsidRDefault="00FA0DD6">
      <w:pPr>
        <w:autoSpaceDE w:val="0"/>
        <w:autoSpaceDN w:val="0"/>
        <w:spacing w:before="178" w:after="0" w:line="362" w:lineRule="auto"/>
        <w:ind w:left="240" w:right="1296" w:hanging="240"/>
        <w:rPr>
          <w:lang w:val="ru-RU"/>
        </w:rPr>
      </w:pPr>
      <w:r w:rsidRPr="0096103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3) Эмоциональный интеллект:</w:t>
      </w:r>
      <w:r w:rsidRPr="00961039">
        <w:rPr>
          <w:lang w:val="ru-RU"/>
        </w:rPr>
        <w:br/>
      </w: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различать, называть и управлять собственными эмоциями и эмоциями других; —  выявлять и анализировать причины эмоций; </w:t>
      </w:r>
      <w:r w:rsidRPr="00961039">
        <w:rPr>
          <w:lang w:val="ru-RU"/>
        </w:rPr>
        <w:br/>
      </w: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ставить себя на место другого человека, понимать мотивы и намерения другого; —  регулировать способ выражения эмоций.</w:t>
      </w:r>
    </w:p>
    <w:p w:rsidR="00E430F6" w:rsidRPr="00961039" w:rsidRDefault="00E430F6">
      <w:pPr>
        <w:rPr>
          <w:lang w:val="ru-RU"/>
        </w:rPr>
        <w:sectPr w:rsidR="00E430F6" w:rsidRPr="00961039">
          <w:pgSz w:w="11900" w:h="16840"/>
          <w:pgMar w:top="334" w:right="720" w:bottom="392" w:left="846" w:header="720" w:footer="720" w:gutter="0"/>
          <w:cols w:space="720" w:equalWidth="0">
            <w:col w:w="10334" w:space="0"/>
          </w:cols>
          <w:docGrid w:linePitch="360"/>
        </w:sectPr>
      </w:pPr>
    </w:p>
    <w:p w:rsidR="00E430F6" w:rsidRPr="00961039" w:rsidRDefault="00E430F6">
      <w:pPr>
        <w:autoSpaceDE w:val="0"/>
        <w:autoSpaceDN w:val="0"/>
        <w:spacing w:after="78" w:line="220" w:lineRule="exact"/>
        <w:rPr>
          <w:lang w:val="ru-RU"/>
        </w:rPr>
      </w:pPr>
    </w:p>
    <w:p w:rsidR="00E430F6" w:rsidRPr="00961039" w:rsidRDefault="00FA0DD6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96103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4) Принятие себя и других:</w:t>
      </w:r>
    </w:p>
    <w:p w:rsidR="00E430F6" w:rsidRPr="00961039" w:rsidRDefault="00FA0DD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осознанно относиться к другому человеку, его мнению; </w:t>
      </w:r>
    </w:p>
    <w:p w:rsidR="00E430F6" w:rsidRPr="00961039" w:rsidRDefault="00FA0DD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своё право на ошибку и такое же право </w:t>
      </w:r>
      <w:proofErr w:type="gramStart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другого</w:t>
      </w:r>
      <w:proofErr w:type="gramEnd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E430F6" w:rsidRPr="00961039" w:rsidRDefault="00FA0DD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себя и других, не осуждая; </w:t>
      </w:r>
    </w:p>
    <w:p w:rsidR="00E430F6" w:rsidRPr="00961039" w:rsidRDefault="00FA0DD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открытость себе и другим; </w:t>
      </w:r>
    </w:p>
    <w:p w:rsidR="00E430F6" w:rsidRPr="00961039" w:rsidRDefault="00FA0DD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—  осознавать невозможность контролировать всё вокруг.</w:t>
      </w:r>
    </w:p>
    <w:p w:rsidR="00E430F6" w:rsidRPr="00961039" w:rsidRDefault="00FA0DD6">
      <w:pPr>
        <w:autoSpaceDE w:val="0"/>
        <w:autoSpaceDN w:val="0"/>
        <w:spacing w:before="322" w:after="0" w:line="230" w:lineRule="auto"/>
        <w:rPr>
          <w:lang w:val="ru-RU"/>
        </w:rPr>
      </w:pPr>
      <w:r w:rsidRPr="0096103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E430F6" w:rsidRPr="00961039" w:rsidRDefault="00FA0DD6">
      <w:pPr>
        <w:tabs>
          <w:tab w:val="left" w:pos="180"/>
        </w:tabs>
        <w:autoSpaceDE w:val="0"/>
        <w:autoSpaceDN w:val="0"/>
        <w:spacing w:before="168" w:after="0" w:line="288" w:lineRule="auto"/>
        <w:rPr>
          <w:lang w:val="ru-RU"/>
        </w:rPr>
      </w:pPr>
      <w:r w:rsidRPr="00961039">
        <w:rPr>
          <w:lang w:val="ru-RU"/>
        </w:rPr>
        <w:tab/>
      </w: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1) 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 осознавать ключевые для русского национального сознания культурные и нравственные смыслы в произведениях о Москве как столице России и о русском лесе; </w:t>
      </w:r>
      <w:r w:rsidRPr="00961039">
        <w:rPr>
          <w:lang w:val="ru-RU"/>
        </w:rPr>
        <w:tab/>
      </w: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2) иметь начальные представления о богатстве русской литературы и культуры в контексте культур народов России; о русских национальных традициях в рождественских произведениях и </w:t>
      </w:r>
      <w:r w:rsidRPr="00961039">
        <w:rPr>
          <w:lang w:val="ru-RU"/>
        </w:rPr>
        <w:br/>
      </w: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произведениях о семейных ценностях; </w:t>
      </w:r>
      <w:r w:rsidRPr="00961039">
        <w:rPr>
          <w:lang w:val="ru-RU"/>
        </w:rPr>
        <w:br/>
      </w:r>
      <w:r w:rsidRPr="00961039">
        <w:rPr>
          <w:lang w:val="ru-RU"/>
        </w:rPr>
        <w:tab/>
      </w: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3) иметь начальное понятие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 </w:t>
      </w:r>
      <w:r w:rsidRPr="00961039">
        <w:rPr>
          <w:lang w:val="ru-RU"/>
        </w:rPr>
        <w:br/>
      </w:r>
      <w:r w:rsidRPr="00961039">
        <w:rPr>
          <w:lang w:val="ru-RU"/>
        </w:rPr>
        <w:tab/>
      </w: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4) владеть умением давать смысловой анализ фольклорного и литературного текста на основе наводящих вопросов; </w:t>
      </w:r>
      <w:proofErr w:type="gramStart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 </w:t>
      </w:r>
      <w:r w:rsidRPr="00961039">
        <w:rPr>
          <w:lang w:val="ru-RU"/>
        </w:rPr>
        <w:br/>
      </w:r>
      <w:r w:rsidRPr="00961039">
        <w:rPr>
          <w:lang w:val="ru-RU"/>
        </w:rPr>
        <w:tab/>
      </w: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5) иметь начальные представления о проектно-исследовательской деятельности, оформлении и предъявлении её результатов, владеть элементарными умениями работы с разными источниками информации.</w:t>
      </w:r>
      <w:proofErr w:type="gramEnd"/>
    </w:p>
    <w:p w:rsidR="00E430F6" w:rsidRPr="00961039" w:rsidRDefault="00E430F6">
      <w:pPr>
        <w:rPr>
          <w:lang w:val="ru-RU"/>
        </w:rPr>
        <w:sectPr w:rsidR="00E430F6" w:rsidRPr="00961039">
          <w:pgSz w:w="11900" w:h="16840"/>
          <w:pgMar w:top="298" w:right="776" w:bottom="1440" w:left="666" w:header="720" w:footer="720" w:gutter="0"/>
          <w:cols w:space="720" w:equalWidth="0">
            <w:col w:w="10458" w:space="0"/>
          </w:cols>
          <w:docGrid w:linePitch="360"/>
        </w:sectPr>
      </w:pPr>
    </w:p>
    <w:p w:rsidR="00E430F6" w:rsidRPr="00961039" w:rsidRDefault="00E430F6">
      <w:pPr>
        <w:autoSpaceDE w:val="0"/>
        <w:autoSpaceDN w:val="0"/>
        <w:spacing w:after="64" w:line="220" w:lineRule="exact"/>
        <w:rPr>
          <w:lang w:val="ru-RU"/>
        </w:rPr>
      </w:pPr>
    </w:p>
    <w:p w:rsidR="00E430F6" w:rsidRDefault="00FA0DD6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2174"/>
        <w:gridCol w:w="528"/>
        <w:gridCol w:w="1104"/>
        <w:gridCol w:w="1142"/>
        <w:gridCol w:w="864"/>
        <w:gridCol w:w="5474"/>
        <w:gridCol w:w="1214"/>
        <w:gridCol w:w="2570"/>
      </w:tblGrid>
      <w:tr w:rsidR="00E430F6">
        <w:trPr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Pr="00961039" w:rsidRDefault="00FA0DD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6103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E430F6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0F6" w:rsidRDefault="00E430F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0F6" w:rsidRDefault="00E430F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0F6" w:rsidRDefault="00E430F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0F6" w:rsidRDefault="00E430F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0F6" w:rsidRDefault="00E430F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0F6" w:rsidRDefault="00E430F6"/>
        </w:tc>
      </w:tr>
      <w:tr w:rsidR="00E430F6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РОССИЯ — РОДИНА МОЯ</w:t>
            </w:r>
          </w:p>
        </w:tc>
      </w:tr>
      <w:tr w:rsidR="00E430F6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Преданья старины глубокой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Pr="00961039" w:rsidRDefault="00FA0DD6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9610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Читать, воспринимать и обсуждать историко-культурную информацию теоретической статьи к разделу учебника;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E430F6"/>
        </w:tc>
      </w:tr>
      <w:tr w:rsidR="00E430F6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Города земли русской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27.10.2022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Pr="00961039" w:rsidRDefault="00FA0DD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610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коллективном диалоге по анализу текста;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E430F6"/>
        </w:tc>
      </w:tr>
      <w:tr w:rsidR="00E430F6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Родные просторы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Pr="00961039" w:rsidRDefault="00FA0DD6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9610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коллективном диалоге по анализу текста; </w:t>
            </w:r>
            <w:r w:rsidRPr="00961039">
              <w:rPr>
                <w:lang w:val="ru-RU"/>
              </w:rPr>
              <w:br/>
            </w:r>
            <w:r w:rsidRPr="009610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 читать и эмоционально воспринимать стихотворения и прозаический текст</w:t>
            </w:r>
            <w:proofErr w:type="gramStart"/>
            <w:r w:rsidRPr="009610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961039">
              <w:rPr>
                <w:lang w:val="ru-RU"/>
              </w:rPr>
              <w:br/>
            </w:r>
            <w:r w:rsidRPr="009610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E430F6"/>
        </w:tc>
      </w:tr>
      <w:tr w:rsidR="00E430F6">
        <w:trPr>
          <w:trHeight w:hRule="exact" w:val="348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2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E430F6"/>
        </w:tc>
      </w:tr>
      <w:tr w:rsidR="00E430F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РУССКИЕ ТРАДИЦИИ</w:t>
            </w:r>
          </w:p>
        </w:tc>
      </w:tr>
      <w:tr w:rsidR="00E430F6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Праздники русского мира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12.01.2023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Pr="00961039" w:rsidRDefault="00FA0DD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610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со словом, выявлять средства художественной изобразительности;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E430F6"/>
        </w:tc>
      </w:tr>
      <w:tr w:rsidR="00E430F6">
        <w:trPr>
          <w:trHeight w:hRule="exact" w:val="5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2..2.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Тепло родного дома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23.02.2023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Pr="00961039" w:rsidRDefault="00FA0DD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610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Читать, пересказывать (кратко, подробно, выборочно) рассказы, отвечать на вопросы;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E430F6"/>
        </w:tc>
      </w:tr>
      <w:tr w:rsidR="00E430F6">
        <w:trPr>
          <w:trHeight w:hRule="exact" w:val="348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E430F6"/>
        </w:tc>
      </w:tr>
      <w:tr w:rsidR="00E430F6" w:rsidRPr="00FC156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Pr="00961039" w:rsidRDefault="00FA0DD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610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3. </w:t>
            </w:r>
            <w:r w:rsidRPr="0096103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РУССКИЙ ХАРАКТЕР — РУССКАЯ ДУША</w:t>
            </w:r>
          </w:p>
        </w:tc>
      </w:tr>
      <w:tr w:rsidR="00E430F6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Pr="00961039" w:rsidRDefault="00FA0DD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6103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 до ордена — была бы Родина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30.03.2023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Pr="00961039" w:rsidRDefault="00FA0DD6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9610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Выявлять средства художественной изобразительности в лирических произведениях (эпитет, олицетворение, сравнение);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E430F6"/>
        </w:tc>
      </w:tr>
      <w:tr w:rsidR="00E430F6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Загадки русской души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13.04.2023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Pr="00961039" w:rsidRDefault="00FA0DD6">
            <w:pPr>
              <w:autoSpaceDE w:val="0"/>
              <w:autoSpaceDN w:val="0"/>
              <w:spacing w:before="76" w:after="0" w:line="245" w:lineRule="auto"/>
              <w:ind w:left="72" w:right="1152"/>
              <w:rPr>
                <w:lang w:val="ru-RU"/>
              </w:rPr>
            </w:pPr>
            <w:r w:rsidRPr="009610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сюжет и тематическое своеобразие произведения; пересказывать текст эпического произведения</w:t>
            </w:r>
            <w:proofErr w:type="gramStart"/>
            <w:r w:rsidRPr="009610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E430F6"/>
        </w:tc>
      </w:tr>
      <w:tr w:rsidR="00E430F6">
        <w:trPr>
          <w:trHeight w:hRule="exact" w:val="100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 ваших ровесниках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E430F6"/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Pr="00961039" w:rsidRDefault="00FA0DD6">
            <w:pPr>
              <w:autoSpaceDE w:val="0"/>
              <w:autoSpaceDN w:val="0"/>
              <w:spacing w:before="78" w:after="0" w:line="250" w:lineRule="auto"/>
              <w:ind w:left="72" w:right="1296"/>
              <w:rPr>
                <w:lang w:val="ru-RU"/>
              </w:rPr>
            </w:pPr>
            <w:r w:rsidRPr="009610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героев, составлять их словесные портреты; находить детали; </w:t>
            </w:r>
            <w:r w:rsidRPr="00961039">
              <w:rPr>
                <w:lang w:val="ru-RU"/>
              </w:rPr>
              <w:br/>
            </w:r>
            <w:r w:rsidRPr="009610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языковые средства художественной выразительности; </w:t>
            </w:r>
            <w:r w:rsidRPr="00961039">
              <w:rPr>
                <w:lang w:val="ru-RU"/>
              </w:rPr>
              <w:br/>
            </w:r>
            <w:r w:rsidRPr="009610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их роль в произведении</w:t>
            </w:r>
            <w:proofErr w:type="gramStart"/>
            <w:r w:rsidRPr="009610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E430F6"/>
        </w:tc>
      </w:tr>
      <w:tr w:rsidR="00E430F6">
        <w:trPr>
          <w:trHeight w:hRule="exact" w:val="92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Лишь слову жизнь дана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27.04.2023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Pr="00961039" w:rsidRDefault="00FA0DD6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9610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Читать, воспринимать и обсуждать историко-культурную информацию теоретической статьи к разделу учебника; </w:t>
            </w:r>
            <w:r w:rsidRPr="00961039">
              <w:rPr>
                <w:lang w:val="ru-RU"/>
              </w:rPr>
              <w:br/>
            </w:r>
            <w:r w:rsidRPr="009610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стихотворения; </w:t>
            </w:r>
            <w:r w:rsidRPr="00961039">
              <w:rPr>
                <w:lang w:val="ru-RU"/>
              </w:rPr>
              <w:br/>
            </w:r>
            <w:r w:rsidRPr="009610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их тематическое содержание</w:t>
            </w:r>
            <w:proofErr w:type="gramStart"/>
            <w:r w:rsidRPr="009610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E430F6"/>
        </w:tc>
      </w:tr>
      <w:tr w:rsidR="00E430F6">
        <w:trPr>
          <w:trHeight w:hRule="exact" w:val="348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E430F6"/>
        </w:tc>
      </w:tr>
      <w:tr w:rsidR="00E430F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E430F6">
        <w:trPr>
          <w:trHeight w:hRule="exact" w:val="5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Pr="00961039" w:rsidRDefault="00FA0DD6">
            <w:pPr>
              <w:autoSpaceDE w:val="0"/>
              <w:autoSpaceDN w:val="0"/>
              <w:spacing w:before="76" w:after="0" w:line="245" w:lineRule="auto"/>
              <w:ind w:right="864"/>
              <w:jc w:val="center"/>
              <w:rPr>
                <w:lang w:val="ru-RU"/>
              </w:rPr>
            </w:pPr>
            <w:r w:rsidRPr="009610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Развитие устной и письменной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25.05.2023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Pr="00961039" w:rsidRDefault="00FA0DD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610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Писать сочинение на заданную тему.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http:lit.1september.ru/</w:t>
            </w:r>
          </w:p>
        </w:tc>
      </w:tr>
    </w:tbl>
    <w:p w:rsidR="00E430F6" w:rsidRDefault="00E430F6">
      <w:pPr>
        <w:autoSpaceDE w:val="0"/>
        <w:autoSpaceDN w:val="0"/>
        <w:spacing w:after="0" w:line="14" w:lineRule="exact"/>
      </w:pPr>
    </w:p>
    <w:p w:rsidR="00E430F6" w:rsidRDefault="00E430F6">
      <w:pPr>
        <w:sectPr w:rsidR="00E430F6">
          <w:pgSz w:w="16840" w:h="11900"/>
          <w:pgMar w:top="282" w:right="640" w:bottom="3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430F6" w:rsidRDefault="00E430F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2174"/>
        <w:gridCol w:w="528"/>
        <w:gridCol w:w="1104"/>
        <w:gridCol w:w="1142"/>
        <w:gridCol w:w="864"/>
        <w:gridCol w:w="5474"/>
        <w:gridCol w:w="1214"/>
        <w:gridCol w:w="2570"/>
      </w:tblGrid>
      <w:tr w:rsidR="00E430F6">
        <w:trPr>
          <w:trHeight w:hRule="exact" w:val="348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E430F6"/>
        </w:tc>
      </w:tr>
      <w:tr w:rsidR="00E430F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ИТОГОВЫЙ КОНТРОЛЬ</w:t>
            </w:r>
          </w:p>
        </w:tc>
      </w:tr>
      <w:tr w:rsidR="00E430F6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Итоговая контрольная работа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11.05.2023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Pr="00961039" w:rsidRDefault="0096103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Промежуточная аттестация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http:www.uroki.net</w:t>
            </w:r>
          </w:p>
        </w:tc>
      </w:tr>
      <w:tr w:rsidR="00E430F6">
        <w:trPr>
          <w:trHeight w:hRule="exact" w:val="348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E430F6"/>
        </w:tc>
      </w:tr>
      <w:tr w:rsidR="00E430F6">
        <w:trPr>
          <w:trHeight w:hRule="exact" w:val="348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E430F6"/>
        </w:tc>
      </w:tr>
      <w:tr w:rsidR="00E430F6">
        <w:trPr>
          <w:trHeight w:hRule="exact" w:val="522"/>
        </w:trPr>
        <w:tc>
          <w:tcPr>
            <w:tcW w:w="260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Pr="00961039" w:rsidRDefault="00FA0DD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610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122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E430F6"/>
        </w:tc>
      </w:tr>
    </w:tbl>
    <w:p w:rsidR="00E430F6" w:rsidRDefault="00E430F6">
      <w:pPr>
        <w:autoSpaceDE w:val="0"/>
        <w:autoSpaceDN w:val="0"/>
        <w:spacing w:after="0" w:line="14" w:lineRule="exact"/>
      </w:pPr>
    </w:p>
    <w:p w:rsidR="00E430F6" w:rsidRDefault="00E430F6">
      <w:pPr>
        <w:sectPr w:rsidR="00E430F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430F6" w:rsidRDefault="00E430F6">
      <w:pPr>
        <w:autoSpaceDE w:val="0"/>
        <w:autoSpaceDN w:val="0"/>
        <w:spacing w:after="76" w:line="220" w:lineRule="exact"/>
      </w:pPr>
    </w:p>
    <w:p w:rsidR="00E430F6" w:rsidRDefault="00FA0DD6">
      <w:pPr>
        <w:autoSpaceDE w:val="0"/>
        <w:autoSpaceDN w:val="0"/>
        <w:spacing w:after="262" w:line="233" w:lineRule="auto"/>
      </w:pPr>
      <w:r>
        <w:rPr>
          <w:rFonts w:ascii="Times New Roman" w:eastAsia="Times New Roman" w:hAnsi="Times New Roman"/>
          <w:b/>
          <w:color w:val="000000"/>
          <w:sz w:val="20"/>
        </w:rPr>
        <w:t>ПОУРОЧНОЕ ПЛАНИРОВАНИЕ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14"/>
        <w:gridCol w:w="4552"/>
        <w:gridCol w:w="602"/>
        <w:gridCol w:w="1338"/>
        <w:gridCol w:w="1380"/>
        <w:gridCol w:w="1020"/>
        <w:gridCol w:w="1358"/>
      </w:tblGrid>
      <w:tr w:rsidR="00E430F6">
        <w:trPr>
          <w:trHeight w:hRule="exact" w:val="406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2" w:after="0" w:line="262" w:lineRule="auto"/>
              <w:ind w:left="58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п/п</w:t>
            </w:r>
          </w:p>
        </w:tc>
        <w:tc>
          <w:tcPr>
            <w:tcW w:w="4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Тема урока</w:t>
            </w:r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2" w:after="0" w:line="233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Количество часов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2" w:after="0" w:line="262" w:lineRule="auto"/>
              <w:ind w:left="58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изучения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2" w:after="0" w:line="271" w:lineRule="auto"/>
              <w:ind w:left="58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контроля</w:t>
            </w:r>
          </w:p>
        </w:tc>
      </w:tr>
      <w:tr w:rsidR="00E430F6" w:rsidTr="00B46A1B">
        <w:trPr>
          <w:trHeight w:hRule="exact" w:val="684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0F6" w:rsidRDefault="00E430F6"/>
        </w:tc>
        <w:tc>
          <w:tcPr>
            <w:tcW w:w="4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0F6" w:rsidRDefault="00E430F6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2" w:after="0" w:line="233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всего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2" w:after="0" w:line="262" w:lineRule="auto"/>
              <w:ind w:left="62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контрольные работы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2" w:after="0" w:line="262" w:lineRule="auto"/>
              <w:ind w:left="60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практические работы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0F6" w:rsidRDefault="00E430F6"/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430F6" w:rsidRDefault="00E430F6"/>
        </w:tc>
      </w:tr>
      <w:tr w:rsidR="00E430F6">
        <w:trPr>
          <w:trHeight w:hRule="exact" w:val="68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Pr="00961039" w:rsidRDefault="00FA0DD6">
            <w:pPr>
              <w:autoSpaceDE w:val="0"/>
              <w:autoSpaceDN w:val="0"/>
              <w:spacing w:before="80" w:after="0" w:line="262" w:lineRule="auto"/>
              <w:ind w:left="60" w:right="864"/>
              <w:rPr>
                <w:lang w:val="ru-RU"/>
              </w:rPr>
            </w:pPr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Малые фольклорные жанры: пословицы и поговорки о Родине.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0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15.09.2022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0" w:after="0" w:line="262" w:lineRule="auto"/>
              <w:ind w:left="58" w:right="576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опрос;</w:t>
            </w:r>
          </w:p>
        </w:tc>
      </w:tr>
      <w:tr w:rsidR="00E430F6">
        <w:trPr>
          <w:trHeight w:hRule="exact" w:val="68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Pr="00961039" w:rsidRDefault="00FA0DD6">
            <w:pPr>
              <w:autoSpaceDE w:val="0"/>
              <w:autoSpaceDN w:val="0"/>
              <w:spacing w:before="78" w:after="0" w:line="262" w:lineRule="auto"/>
              <w:ind w:left="60" w:right="144"/>
              <w:rPr>
                <w:lang w:val="ru-RU"/>
              </w:rPr>
            </w:pPr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Русские народные и литературные сказки «Лиса и медведь».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29.09.2022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78" w:after="0" w:line="262" w:lineRule="auto"/>
              <w:ind w:left="58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Письменный контроль;</w:t>
            </w:r>
          </w:p>
        </w:tc>
      </w:tr>
      <w:tr w:rsidR="00E430F6">
        <w:trPr>
          <w:trHeight w:hRule="exact" w:val="68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Pr="00961039" w:rsidRDefault="00FA0DD6">
            <w:pPr>
              <w:autoSpaceDE w:val="0"/>
              <w:autoSpaceDN w:val="0"/>
              <w:spacing w:before="80" w:after="0" w:line="233" w:lineRule="auto"/>
              <w:ind w:left="60"/>
              <w:rPr>
                <w:lang w:val="ru-RU"/>
              </w:rPr>
            </w:pPr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К.Г. Паустовский  «Дремучий медведь».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0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13.10.2022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0" w:after="0" w:line="262" w:lineRule="auto"/>
              <w:ind w:left="58" w:right="576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опрос;</w:t>
            </w:r>
          </w:p>
        </w:tc>
      </w:tr>
      <w:tr w:rsidR="00E430F6">
        <w:trPr>
          <w:trHeight w:hRule="exact" w:val="68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Pr="00961039" w:rsidRDefault="00FA0DD6">
            <w:pPr>
              <w:autoSpaceDE w:val="0"/>
              <w:autoSpaceDN w:val="0"/>
              <w:spacing w:before="80" w:after="0" w:line="262" w:lineRule="auto"/>
              <w:ind w:left="60" w:right="432"/>
              <w:rPr>
                <w:lang w:val="ru-RU"/>
              </w:rPr>
            </w:pPr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"Края Москвы, края родные..." Стихотворения </w:t>
            </w:r>
            <w:proofErr w:type="spellStart"/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А.С.Пушкина</w:t>
            </w:r>
            <w:proofErr w:type="spellEnd"/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и М.Ю. Лермонтова о Москве.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0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27.10.2022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0" w:after="0" w:line="262" w:lineRule="auto"/>
              <w:ind w:left="58" w:right="576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опрос;</w:t>
            </w:r>
          </w:p>
        </w:tc>
      </w:tr>
      <w:tr w:rsidR="00E430F6">
        <w:trPr>
          <w:trHeight w:hRule="exact" w:val="96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Pr="00961039" w:rsidRDefault="00FA0DD6">
            <w:pPr>
              <w:autoSpaceDE w:val="0"/>
              <w:autoSpaceDN w:val="0"/>
              <w:spacing w:before="80" w:after="0" w:line="271" w:lineRule="auto"/>
              <w:ind w:left="60" w:right="144"/>
              <w:rPr>
                <w:lang w:val="ru-RU"/>
              </w:rPr>
            </w:pPr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Москва в произведениях русских </w:t>
            </w:r>
            <w:r w:rsidRPr="00961039">
              <w:rPr>
                <w:lang w:val="ru-RU"/>
              </w:rPr>
              <w:br/>
            </w:r>
            <w:proofErr w:type="spellStart"/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писателей</w:t>
            </w:r>
            <w:proofErr w:type="gramStart"/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.Л</w:t>
            </w:r>
            <w:proofErr w:type="gramEnd"/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.Н.Мартынов</w:t>
            </w:r>
            <w:proofErr w:type="spellEnd"/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"Красные </w:t>
            </w:r>
            <w:r w:rsidRPr="00961039">
              <w:rPr>
                <w:lang w:val="ru-RU"/>
              </w:rPr>
              <w:br/>
            </w:r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ворота".</w:t>
            </w:r>
            <w:proofErr w:type="spellStart"/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А.Чехов</w:t>
            </w:r>
            <w:proofErr w:type="spellEnd"/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"В </w:t>
            </w:r>
            <w:proofErr w:type="spellStart"/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москве</w:t>
            </w:r>
            <w:proofErr w:type="spellEnd"/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на Трубной площади"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0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17.11.2022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0" w:after="0" w:line="262" w:lineRule="auto"/>
              <w:ind w:left="58" w:right="576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опрос;</w:t>
            </w:r>
          </w:p>
        </w:tc>
      </w:tr>
      <w:tr w:rsidR="00E430F6">
        <w:trPr>
          <w:trHeight w:hRule="exact" w:val="96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Pr="00961039" w:rsidRDefault="00FA0DD6">
            <w:pPr>
              <w:autoSpaceDE w:val="0"/>
              <w:autoSpaceDN w:val="0"/>
              <w:spacing w:before="82" w:after="0" w:line="262" w:lineRule="auto"/>
              <w:ind w:left="60" w:right="144"/>
              <w:rPr>
                <w:lang w:val="ru-RU"/>
              </w:rPr>
            </w:pPr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"Страна березового ситца". </w:t>
            </w:r>
            <w:proofErr w:type="spellStart"/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И.С.Соколов</w:t>
            </w:r>
            <w:proofErr w:type="spellEnd"/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-Микитов "Русский лес". </w:t>
            </w:r>
            <w:proofErr w:type="spellStart"/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Е.Д.Айпин</w:t>
            </w:r>
            <w:proofErr w:type="spellEnd"/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"Наедине с осенью.</w:t>
            </w:r>
          </w:p>
          <w:p w:rsidR="00E430F6" w:rsidRDefault="00FA0DD6">
            <w:pPr>
              <w:autoSpaceDE w:val="0"/>
              <w:autoSpaceDN w:val="0"/>
              <w:spacing w:before="58" w:after="0" w:line="230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Вместо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пролога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>"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01.12.2022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2" w:after="0" w:line="262" w:lineRule="auto"/>
              <w:ind w:left="58" w:right="576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опрос;</w:t>
            </w:r>
          </w:p>
        </w:tc>
      </w:tr>
      <w:tr w:rsidR="00E430F6">
        <w:trPr>
          <w:trHeight w:hRule="exact" w:val="96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4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Pr="00961039" w:rsidRDefault="00FA0DD6">
            <w:pPr>
              <w:autoSpaceDE w:val="0"/>
              <w:autoSpaceDN w:val="0"/>
              <w:spacing w:before="84" w:after="0" w:line="271" w:lineRule="auto"/>
              <w:ind w:left="60"/>
              <w:rPr>
                <w:lang w:val="ru-RU"/>
              </w:rPr>
            </w:pPr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"Мне лепетал любимый лес..." Стихотворения о русском лесе </w:t>
            </w:r>
            <w:r w:rsidRPr="00961039">
              <w:rPr>
                <w:lang w:val="ru-RU"/>
              </w:rPr>
              <w:br/>
            </w:r>
            <w:proofErr w:type="spellStart"/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А.В.Кольцова</w:t>
            </w:r>
            <w:proofErr w:type="gramStart"/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,В</w:t>
            </w:r>
            <w:proofErr w:type="gramEnd"/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.А.Рождественского,В.А.Солоухина</w:t>
            </w:r>
            <w:proofErr w:type="spell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4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15.12.2022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4" w:after="0" w:line="262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 w:rsidR="00E430F6">
        <w:trPr>
          <w:trHeight w:hRule="exact" w:val="68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Pr="00961039" w:rsidRDefault="00FA0DD6">
            <w:pPr>
              <w:autoSpaceDE w:val="0"/>
              <w:autoSpaceDN w:val="0"/>
              <w:spacing w:before="80" w:after="0" w:line="262" w:lineRule="auto"/>
              <w:ind w:left="60" w:right="720"/>
              <w:rPr>
                <w:lang w:val="ru-RU"/>
              </w:rPr>
            </w:pPr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Светлый праздник Рождества. </w:t>
            </w:r>
            <w:proofErr w:type="spellStart"/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Б.Пастернак</w:t>
            </w:r>
            <w:proofErr w:type="spellEnd"/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"Рождественская звезда"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12.01.2023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0" w:after="0" w:line="262" w:lineRule="auto"/>
              <w:ind w:left="58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Письменный контроль;</w:t>
            </w:r>
          </w:p>
        </w:tc>
      </w:tr>
      <w:tr w:rsidR="00E430F6">
        <w:trPr>
          <w:trHeight w:hRule="exact" w:val="68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Pr="00961039" w:rsidRDefault="00FA0DD6">
            <w:pPr>
              <w:autoSpaceDE w:val="0"/>
              <w:autoSpaceDN w:val="0"/>
              <w:spacing w:before="80" w:after="0" w:line="262" w:lineRule="auto"/>
              <w:ind w:left="60" w:right="1008"/>
              <w:rPr>
                <w:lang w:val="ru-RU"/>
              </w:rPr>
            </w:pPr>
            <w:proofErr w:type="spellStart"/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А.И.Куприн</w:t>
            </w:r>
            <w:proofErr w:type="spellEnd"/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"Бедный принц"</w:t>
            </w:r>
            <w:proofErr w:type="gramStart"/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.</w:t>
            </w:r>
            <w:proofErr w:type="spellStart"/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И</w:t>
            </w:r>
            <w:proofErr w:type="gramEnd"/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.А.Ильин</w:t>
            </w:r>
            <w:proofErr w:type="spellEnd"/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"Рождественское письмо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26.01.2023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0" w:after="0" w:line="262" w:lineRule="auto"/>
              <w:ind w:left="58" w:right="576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опрос;</w:t>
            </w:r>
          </w:p>
        </w:tc>
      </w:tr>
      <w:tr w:rsidR="00E430F6">
        <w:trPr>
          <w:trHeight w:hRule="exact" w:val="68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10.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Pr="00961039" w:rsidRDefault="00FA0DD6">
            <w:pPr>
              <w:autoSpaceDE w:val="0"/>
              <w:autoSpaceDN w:val="0"/>
              <w:spacing w:before="84" w:after="0" w:line="262" w:lineRule="auto"/>
              <w:ind w:left="60" w:right="720"/>
              <w:rPr>
                <w:lang w:val="ru-RU"/>
              </w:rPr>
            </w:pPr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Семейные ценности. </w:t>
            </w:r>
            <w:proofErr w:type="spellStart"/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И.А.Крылов</w:t>
            </w:r>
            <w:proofErr w:type="spellEnd"/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"Дерево". </w:t>
            </w:r>
            <w:proofErr w:type="spellStart"/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И.А.Бунин</w:t>
            </w:r>
            <w:proofErr w:type="spellEnd"/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"Снежный бык".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09.02.2023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4" w:after="0" w:line="262" w:lineRule="auto"/>
              <w:ind w:left="58" w:right="576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опрос;</w:t>
            </w:r>
          </w:p>
        </w:tc>
      </w:tr>
      <w:tr w:rsidR="00E430F6">
        <w:trPr>
          <w:trHeight w:hRule="exact" w:val="408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11.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В.И.Белов "Скворцы".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2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23.02.2023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Тестирование;</w:t>
            </w:r>
          </w:p>
        </w:tc>
      </w:tr>
      <w:tr w:rsidR="00E430F6">
        <w:trPr>
          <w:trHeight w:hRule="exact" w:val="68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12.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0" w:after="0" w:line="262" w:lineRule="auto"/>
              <w:ind w:left="60" w:right="432"/>
            </w:pPr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Отечественная война 1812г. </w:t>
            </w:r>
            <w:proofErr w:type="spellStart"/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Ф.Н.Глинка</w:t>
            </w:r>
            <w:proofErr w:type="spellEnd"/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 w:rsidRPr="00961039">
              <w:rPr>
                <w:lang w:val="ru-RU"/>
              </w:rPr>
              <w:br/>
            </w:r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"Авангардная песнь".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Д.В.Давыдов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Партизан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>"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0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09.03.2023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0" w:after="0" w:line="262" w:lineRule="auto"/>
              <w:ind w:left="58" w:right="576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опрос;</w:t>
            </w:r>
          </w:p>
        </w:tc>
      </w:tr>
      <w:tr w:rsidR="00E430F6">
        <w:trPr>
          <w:trHeight w:hRule="exact" w:val="68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13.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Pr="00961039" w:rsidRDefault="00FA0DD6">
            <w:pPr>
              <w:autoSpaceDE w:val="0"/>
              <w:autoSpaceDN w:val="0"/>
              <w:spacing w:before="82" w:after="0" w:line="262" w:lineRule="auto"/>
              <w:ind w:left="60" w:right="288"/>
              <w:rPr>
                <w:lang w:val="ru-RU"/>
              </w:rPr>
            </w:pPr>
            <w:proofErr w:type="spellStart"/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К.Г.Паустовский</w:t>
            </w:r>
            <w:proofErr w:type="spellEnd"/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"Похождение жука-носорога". </w:t>
            </w:r>
            <w:proofErr w:type="spellStart"/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Ю.Я.Яковлев</w:t>
            </w:r>
            <w:proofErr w:type="spellEnd"/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"Сыновья </w:t>
            </w:r>
            <w:proofErr w:type="spellStart"/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Пешеходова</w:t>
            </w:r>
            <w:proofErr w:type="spellEnd"/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"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30.03.2023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2" w:after="0" w:line="262" w:lineRule="auto"/>
              <w:ind w:left="58" w:right="576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опрос;</w:t>
            </w:r>
          </w:p>
        </w:tc>
      </w:tr>
      <w:tr w:rsidR="00E430F6">
        <w:trPr>
          <w:trHeight w:hRule="exact" w:val="68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14.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Pr="00961039" w:rsidRDefault="00FA0DD6">
            <w:pPr>
              <w:autoSpaceDE w:val="0"/>
              <w:autoSpaceDN w:val="0"/>
              <w:spacing w:before="82" w:after="0" w:line="262" w:lineRule="auto"/>
              <w:ind w:left="60"/>
              <w:rPr>
                <w:lang w:val="ru-RU"/>
              </w:rPr>
            </w:pPr>
            <w:proofErr w:type="spellStart"/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К.И.Чуковский</w:t>
            </w:r>
            <w:proofErr w:type="spellEnd"/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"Серебряный герб". </w:t>
            </w:r>
            <w:proofErr w:type="spellStart"/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А.А.Гиваргизов</w:t>
            </w:r>
            <w:proofErr w:type="spellEnd"/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"Контрольный диктант".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2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13.04.2023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2" w:after="0" w:line="262" w:lineRule="auto"/>
              <w:ind w:left="58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Письменный контроль;</w:t>
            </w:r>
          </w:p>
        </w:tc>
      </w:tr>
      <w:tr w:rsidR="00E430F6">
        <w:trPr>
          <w:trHeight w:hRule="exact" w:val="68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15.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Pr="00961039" w:rsidRDefault="00FA0DD6">
            <w:pPr>
              <w:autoSpaceDE w:val="0"/>
              <w:autoSpaceDN w:val="0"/>
              <w:spacing w:before="84" w:after="0" w:line="230" w:lineRule="auto"/>
              <w:ind w:left="60"/>
              <w:rPr>
                <w:lang w:val="ru-RU"/>
              </w:rPr>
            </w:pPr>
            <w:proofErr w:type="spellStart"/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И.А.Бунин</w:t>
            </w:r>
            <w:proofErr w:type="spellEnd"/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"Слово". </w:t>
            </w:r>
            <w:proofErr w:type="spellStart"/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В.Г.Гордейчев</w:t>
            </w:r>
            <w:proofErr w:type="spellEnd"/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"Родная речь"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27.04.2023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4" w:after="0" w:line="262" w:lineRule="auto"/>
              <w:ind w:left="58" w:right="576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опрос;</w:t>
            </w:r>
          </w:p>
        </w:tc>
      </w:tr>
      <w:tr w:rsidR="00E430F6">
        <w:trPr>
          <w:trHeight w:hRule="exact" w:val="87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16.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Pr="00961039" w:rsidRDefault="00FA0DD6">
            <w:pPr>
              <w:autoSpaceDE w:val="0"/>
              <w:autoSpaceDN w:val="0"/>
              <w:spacing w:before="82" w:after="0" w:line="230" w:lineRule="auto"/>
              <w:ind w:left="60"/>
              <w:rPr>
                <w:lang w:val="ru-RU"/>
              </w:rPr>
            </w:pPr>
            <w:proofErr w:type="spellStart"/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Р.р</w:t>
            </w:r>
            <w:proofErr w:type="spellEnd"/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. Обобщение читательского опыта (викторина)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2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25.05.2023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2" w:after="0" w:line="262" w:lineRule="auto"/>
              <w:ind w:left="58" w:right="576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опрос;</w:t>
            </w:r>
          </w:p>
        </w:tc>
      </w:tr>
      <w:tr w:rsidR="00E430F6">
        <w:trPr>
          <w:trHeight w:hRule="exact" w:val="68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17.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Промежуточная аттестация .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11.05.2023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2" w:after="0" w:line="262" w:lineRule="auto"/>
              <w:ind w:left="58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Контрольная работа;</w:t>
            </w:r>
          </w:p>
        </w:tc>
      </w:tr>
      <w:tr w:rsidR="00E430F6">
        <w:trPr>
          <w:trHeight w:hRule="exact" w:val="386"/>
        </w:trPr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Pr="00961039" w:rsidRDefault="00FA0DD6">
            <w:pPr>
              <w:autoSpaceDE w:val="0"/>
              <w:autoSpaceDN w:val="0"/>
              <w:spacing w:before="82" w:after="0" w:line="233" w:lineRule="auto"/>
              <w:ind w:left="58"/>
              <w:rPr>
                <w:lang w:val="ru-RU"/>
              </w:rPr>
            </w:pPr>
            <w:r w:rsidRPr="0096103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ОБЩЕЕ КОЛИЧЕСТВО ЧАСОВ ПО ПРОГРАММЕ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0F6" w:rsidRDefault="00FA0DD6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430F6" w:rsidRDefault="00E430F6"/>
        </w:tc>
      </w:tr>
    </w:tbl>
    <w:p w:rsidR="00E430F6" w:rsidRDefault="00E430F6">
      <w:pPr>
        <w:autoSpaceDE w:val="0"/>
        <w:autoSpaceDN w:val="0"/>
        <w:spacing w:after="0" w:line="14" w:lineRule="exact"/>
      </w:pPr>
    </w:p>
    <w:p w:rsidR="00E430F6" w:rsidRDefault="00E430F6">
      <w:pPr>
        <w:sectPr w:rsidR="00E430F6">
          <w:pgSz w:w="11900" w:h="16840"/>
          <w:pgMar w:top="284" w:right="556" w:bottom="1440" w:left="650" w:header="720" w:footer="720" w:gutter="0"/>
          <w:cols w:space="720" w:equalWidth="0">
            <w:col w:w="10694" w:space="0"/>
          </w:cols>
          <w:docGrid w:linePitch="360"/>
        </w:sectPr>
      </w:pPr>
    </w:p>
    <w:p w:rsidR="00E430F6" w:rsidRDefault="00E430F6">
      <w:pPr>
        <w:autoSpaceDE w:val="0"/>
        <w:autoSpaceDN w:val="0"/>
        <w:spacing w:after="78" w:line="220" w:lineRule="exact"/>
      </w:pPr>
    </w:p>
    <w:p w:rsidR="00E430F6" w:rsidRDefault="00FA0DD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E430F6" w:rsidRDefault="00FA0DD6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E430F6" w:rsidRPr="00961039" w:rsidRDefault="00FA0DD6">
      <w:pPr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Родная русская литература: 6кл.: учебное пособие </w:t>
      </w:r>
      <w:proofErr w:type="spellStart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О.А.Александрова</w:t>
      </w:r>
      <w:proofErr w:type="spellEnd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др.-2-е издание, Москва: Просвещение, 2022.</w:t>
      </w:r>
    </w:p>
    <w:p w:rsidR="00E430F6" w:rsidRPr="00961039" w:rsidRDefault="00FA0DD6">
      <w:pPr>
        <w:autoSpaceDE w:val="0"/>
        <w:autoSpaceDN w:val="0"/>
        <w:spacing w:before="70" w:after="0" w:line="230" w:lineRule="auto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E430F6" w:rsidRPr="00961039" w:rsidRDefault="00FA0DD6">
      <w:pPr>
        <w:autoSpaceDE w:val="0"/>
        <w:autoSpaceDN w:val="0"/>
        <w:spacing w:before="262" w:after="0" w:line="230" w:lineRule="auto"/>
        <w:rPr>
          <w:lang w:val="ru-RU"/>
        </w:rPr>
      </w:pPr>
      <w:r w:rsidRPr="00961039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E430F6" w:rsidRPr="00961039" w:rsidRDefault="00FA0DD6">
      <w:pPr>
        <w:autoSpaceDE w:val="0"/>
        <w:autoSpaceDN w:val="0"/>
        <w:spacing w:before="166" w:after="0" w:line="262" w:lineRule="auto"/>
        <w:ind w:right="1008"/>
        <w:rPr>
          <w:lang w:val="ru-RU"/>
        </w:rPr>
      </w:pPr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Поурочные разработки по родной русской литературе к УМК </w:t>
      </w:r>
      <w:proofErr w:type="spellStart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>О.М.Александровой</w:t>
      </w:r>
      <w:proofErr w:type="spellEnd"/>
      <w:r w:rsidRPr="00961039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(М.: Просвещение)</w:t>
      </w:r>
    </w:p>
    <w:p w:rsidR="00E430F6" w:rsidRPr="00961039" w:rsidRDefault="00FA0DD6">
      <w:pPr>
        <w:autoSpaceDE w:val="0"/>
        <w:autoSpaceDN w:val="0"/>
        <w:spacing w:before="264" w:after="0" w:line="230" w:lineRule="auto"/>
        <w:rPr>
          <w:lang w:val="ru-RU"/>
        </w:rPr>
      </w:pPr>
      <w:r w:rsidRPr="0096103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E430F6" w:rsidRPr="00961039" w:rsidRDefault="00E430F6">
      <w:pPr>
        <w:rPr>
          <w:lang w:val="ru-RU"/>
        </w:rPr>
        <w:sectPr w:rsidR="00E430F6" w:rsidRPr="0096103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430F6" w:rsidRPr="00961039" w:rsidRDefault="00E430F6">
      <w:pPr>
        <w:autoSpaceDE w:val="0"/>
        <w:autoSpaceDN w:val="0"/>
        <w:spacing w:after="78" w:line="220" w:lineRule="exact"/>
        <w:rPr>
          <w:lang w:val="ru-RU"/>
        </w:rPr>
      </w:pPr>
    </w:p>
    <w:p w:rsidR="00E430F6" w:rsidRPr="00961039" w:rsidRDefault="00FA0DD6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96103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961039">
        <w:rPr>
          <w:lang w:val="ru-RU"/>
        </w:rPr>
        <w:br/>
      </w:r>
      <w:proofErr w:type="spellStart"/>
      <w:proofErr w:type="gramStart"/>
      <w:r w:rsidRPr="00961039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proofErr w:type="gramEnd"/>
      <w:r w:rsidRPr="0096103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ЛАБОРАТОРНЫХ, ПРАКТИЧЕСКИХ РАБОТ, ДЕМОНСТРАЦИЙ</w:t>
      </w:r>
    </w:p>
    <w:p w:rsidR="00E430F6" w:rsidRPr="00961039" w:rsidRDefault="00E430F6">
      <w:pPr>
        <w:rPr>
          <w:lang w:val="ru-RU"/>
        </w:rPr>
        <w:sectPr w:rsidR="00E430F6" w:rsidRPr="0096103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A0DD6" w:rsidRPr="00961039" w:rsidRDefault="00FA0DD6">
      <w:pPr>
        <w:rPr>
          <w:lang w:val="ru-RU"/>
        </w:rPr>
      </w:pPr>
    </w:p>
    <w:sectPr w:rsidR="00FA0DD6" w:rsidRPr="0096103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20E9E"/>
    <w:rsid w:val="00496497"/>
    <w:rsid w:val="00961039"/>
    <w:rsid w:val="00AA1D8D"/>
    <w:rsid w:val="00B46A1B"/>
    <w:rsid w:val="00B47730"/>
    <w:rsid w:val="00CB0664"/>
    <w:rsid w:val="00CF728A"/>
    <w:rsid w:val="00E430F6"/>
    <w:rsid w:val="00FA0DD6"/>
    <w:rsid w:val="00FC156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FC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FC1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FC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FC1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775A8E-1DAD-4FB3-B270-8F3353F4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5098</Words>
  <Characters>29063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34093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Любовецкая Надежда</cp:lastModifiedBy>
  <cp:revision>7</cp:revision>
  <dcterms:created xsi:type="dcterms:W3CDTF">2013-12-23T23:15:00Z</dcterms:created>
  <dcterms:modified xsi:type="dcterms:W3CDTF">2023-01-11T09:17:00Z</dcterms:modified>
  <cp:category/>
</cp:coreProperties>
</file>